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FB" w:rsidRDefault="00C726FB" w:rsidP="00C726FB">
      <w:pPr>
        <w:jc w:val="center"/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56895" cy="666115"/>
            <wp:effectExtent l="19050" t="0" r="0" b="0"/>
            <wp:docPr id="1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6FB" w:rsidRPr="00EE2324" w:rsidRDefault="00C726FB" w:rsidP="00EE2324">
      <w:pPr>
        <w:pStyle w:val="20"/>
        <w:shd w:val="clear" w:color="auto" w:fill="auto"/>
        <w:spacing w:before="0" w:line="326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2324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ПОСТАНОВЛЕНИЯ</w:t>
      </w:r>
    </w:p>
    <w:p w:rsidR="00C726FB" w:rsidRPr="00EE2324" w:rsidRDefault="00C726FB" w:rsidP="00EE2324">
      <w:pPr>
        <w:pStyle w:val="20"/>
        <w:shd w:val="clear" w:color="auto" w:fill="auto"/>
        <w:spacing w:before="0" w:line="326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2324">
        <w:rPr>
          <w:rFonts w:ascii="Times New Roman" w:eastAsia="Calibri" w:hAnsi="Times New Roman" w:cs="Times New Roman"/>
          <w:sz w:val="28"/>
          <w:szCs w:val="28"/>
          <w:lang w:eastAsia="ru-RU"/>
        </w:rPr>
        <w:t>ГЛАВЫ ГАРИНСКОГО ГОРОДСКОГО ОКРУГА</w:t>
      </w:r>
    </w:p>
    <w:p w:rsidR="00C726FB" w:rsidRPr="00EE2324" w:rsidRDefault="00C726FB" w:rsidP="00EE2324">
      <w:pPr>
        <w:pStyle w:val="20"/>
        <w:shd w:val="clear" w:color="auto" w:fill="auto"/>
        <w:spacing w:before="0" w:line="326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26FB" w:rsidRPr="00EE2324" w:rsidRDefault="00C726FB" w:rsidP="00EE2324">
      <w:pPr>
        <w:pStyle w:val="20"/>
        <w:shd w:val="clear" w:color="auto" w:fill="auto"/>
        <w:spacing w:before="0" w:line="326" w:lineRule="exact"/>
        <w:jc w:val="left"/>
        <w:rPr>
          <w:rStyle w:val="2"/>
          <w:rFonts w:ascii="Times New Roman" w:eastAsia="Calibri" w:hAnsi="Times New Roman" w:cs="Times New Roman"/>
          <w:color w:val="000000"/>
          <w:spacing w:val="10"/>
          <w:sz w:val="24"/>
          <w:szCs w:val="24"/>
          <w:shd w:val="clear" w:color="auto" w:fill="auto"/>
          <w:lang w:eastAsia="ru-RU"/>
        </w:rPr>
      </w:pPr>
      <w:r w:rsidRPr="00EE2324">
        <w:rPr>
          <w:rStyle w:val="2"/>
          <w:rFonts w:ascii="Times New Roman" w:eastAsia="Calibri" w:hAnsi="Times New Roman" w:cs="Times New Roman"/>
          <w:color w:val="000000"/>
          <w:spacing w:val="10"/>
          <w:sz w:val="24"/>
          <w:szCs w:val="24"/>
          <w:shd w:val="clear" w:color="auto" w:fill="auto"/>
          <w:lang w:eastAsia="ru-RU"/>
        </w:rPr>
        <w:t>От __.__.2018 г.                            № _____</w:t>
      </w:r>
    </w:p>
    <w:p w:rsidR="00C726FB" w:rsidRPr="00EE2324" w:rsidRDefault="00C726FB" w:rsidP="00EE2324">
      <w:pPr>
        <w:pStyle w:val="20"/>
        <w:shd w:val="clear" w:color="auto" w:fill="auto"/>
        <w:spacing w:before="0" w:line="326" w:lineRule="exact"/>
        <w:jc w:val="left"/>
        <w:rPr>
          <w:rStyle w:val="2"/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auto"/>
          <w:lang w:eastAsia="ru-RU"/>
        </w:rPr>
      </w:pPr>
      <w:r w:rsidRPr="00EE2324">
        <w:rPr>
          <w:rStyle w:val="2"/>
          <w:rFonts w:ascii="Times New Roman" w:eastAsia="Calibri" w:hAnsi="Times New Roman" w:cs="Times New Roman"/>
          <w:color w:val="000000"/>
          <w:spacing w:val="10"/>
          <w:sz w:val="24"/>
          <w:szCs w:val="24"/>
          <w:shd w:val="clear" w:color="auto" w:fill="auto"/>
          <w:lang w:eastAsia="ru-RU"/>
        </w:rPr>
        <w:t>р.п. Гари</w:t>
      </w:r>
    </w:p>
    <w:p w:rsidR="00C726FB" w:rsidRDefault="00C726FB" w:rsidP="00C726FB">
      <w:pPr>
        <w:pStyle w:val="3"/>
        <w:ind w:right="3720"/>
        <w:rPr>
          <w:rStyle w:val="30"/>
          <w:rFonts w:eastAsia="SimSun"/>
          <w:color w:val="000000"/>
        </w:rPr>
      </w:pPr>
      <w:r>
        <w:rPr>
          <w:rStyle w:val="30"/>
          <w:rFonts w:eastAsia="SimSun"/>
          <w:color w:val="000000"/>
        </w:rPr>
        <w:t xml:space="preserve"> </w:t>
      </w:r>
    </w:p>
    <w:p w:rsidR="00C726FB" w:rsidRPr="00EE2324" w:rsidRDefault="00C726FB" w:rsidP="00C726FB">
      <w:pPr>
        <w:pStyle w:val="3"/>
        <w:ind w:right="3720"/>
        <w:rPr>
          <w:rStyle w:val="30"/>
          <w:i/>
          <w:color w:val="000000"/>
        </w:rPr>
      </w:pPr>
      <w:r w:rsidRPr="00EE2324">
        <w:rPr>
          <w:rStyle w:val="30"/>
          <w:i/>
          <w:color w:val="000000"/>
        </w:rPr>
        <w:t>Об утверждении Муниципальной программы</w:t>
      </w:r>
    </w:p>
    <w:p w:rsidR="00C726FB" w:rsidRPr="00EE2324" w:rsidRDefault="00C726FB" w:rsidP="00EE2324">
      <w:pPr>
        <w:pStyle w:val="3"/>
        <w:ind w:right="3720"/>
        <w:rPr>
          <w:rStyle w:val="30"/>
          <w:iCs/>
        </w:rPr>
      </w:pPr>
      <w:r w:rsidRPr="00EE2324">
        <w:rPr>
          <w:rStyle w:val="30"/>
          <w:i/>
          <w:color w:val="000000"/>
        </w:rPr>
        <w:t>«Патриотическое воспитание граждан в Гаринском городском округе до2024 года»</w:t>
      </w:r>
    </w:p>
    <w:p w:rsidR="00C726FB" w:rsidRPr="00EE2324" w:rsidRDefault="00C726FB" w:rsidP="00EE2324">
      <w:pPr>
        <w:pStyle w:val="3"/>
        <w:ind w:right="3720"/>
        <w:rPr>
          <w:rStyle w:val="30"/>
          <w:color w:val="000000"/>
        </w:rPr>
      </w:pPr>
      <w:r w:rsidRPr="00EE2324">
        <w:rPr>
          <w:rStyle w:val="30"/>
          <w:color w:val="000000"/>
        </w:rPr>
        <w:t xml:space="preserve">    </w:t>
      </w:r>
    </w:p>
    <w:p w:rsidR="00C726FB" w:rsidRPr="00E06882" w:rsidRDefault="00C726FB" w:rsidP="00E06882">
      <w:pPr>
        <w:widowControl w:val="0"/>
        <w:tabs>
          <w:tab w:val="left" w:pos="233"/>
        </w:tabs>
        <w:suppressAutoHyphens w:val="0"/>
        <w:ind w:right="-267"/>
        <w:jc w:val="both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 w:rsidRPr="008E46EE">
        <w:rPr>
          <w:rFonts w:cs="Times New Roman"/>
          <w:sz w:val="18"/>
        </w:rPr>
        <w:t xml:space="preserve">             </w:t>
      </w:r>
      <w:r w:rsidRPr="00E06882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В соответствии со статьей 179 Бюджетного кодекса российской Федерации,  порядком, утвержденным Постановлением Главы Гаринского городского округа от 10.05.2018 № 79 «Об утверждении Порядка формирования и реализации муниципальных программ Гаринского городского округа», в  целях комплексного развития и совершенствования системы патриотического воспитания граждан Гаринского городского округа, руководствуясь статьей 28 Устава Гаринского городского округа,</w:t>
      </w:r>
    </w:p>
    <w:p w:rsidR="00C726FB" w:rsidRPr="00E06882" w:rsidRDefault="00C726FB" w:rsidP="00E06882">
      <w:pPr>
        <w:widowControl w:val="0"/>
        <w:tabs>
          <w:tab w:val="left" w:pos="233"/>
        </w:tabs>
        <w:suppressAutoHyphens w:val="0"/>
        <w:ind w:right="-267"/>
        <w:jc w:val="both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 w:rsidRPr="00E06882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 ПОСТАНОВЛЯЮ:</w:t>
      </w:r>
    </w:p>
    <w:p w:rsidR="00C726FB" w:rsidRPr="00E06882" w:rsidRDefault="00C726FB" w:rsidP="00E06882">
      <w:pPr>
        <w:widowControl w:val="0"/>
        <w:tabs>
          <w:tab w:val="left" w:pos="233"/>
        </w:tabs>
        <w:suppressAutoHyphens w:val="0"/>
        <w:ind w:right="-267"/>
        <w:jc w:val="both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 w:rsidRPr="00E06882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     1.  Утвердить муниципальную программу «Патриотическое воспитание граждан в Гаринском городском округе до 2024 года» (прилагается).</w:t>
      </w:r>
    </w:p>
    <w:p w:rsidR="00C726FB" w:rsidRPr="00E06882" w:rsidRDefault="00C726FB" w:rsidP="00E06882">
      <w:pPr>
        <w:widowControl w:val="0"/>
        <w:tabs>
          <w:tab w:val="left" w:pos="233"/>
        </w:tabs>
        <w:suppressAutoHyphens w:val="0"/>
        <w:ind w:right="-267"/>
        <w:jc w:val="both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 w:rsidRPr="00E06882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    2. Настоящее Постановление вступает в силу с 01.01.2019 года. </w:t>
      </w:r>
    </w:p>
    <w:p w:rsidR="00C726FB" w:rsidRPr="00E06882" w:rsidRDefault="00C726FB" w:rsidP="00E06882">
      <w:pPr>
        <w:widowControl w:val="0"/>
        <w:tabs>
          <w:tab w:val="left" w:pos="233"/>
        </w:tabs>
        <w:suppressAutoHyphens w:val="0"/>
        <w:ind w:right="-267"/>
        <w:jc w:val="both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 w:rsidRPr="00E06882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    3. Настоящее Постановление опубликовать в районной газете «Вести севера» и разместить на официальном сайте Гаринского городского округа в сети Интернет.</w:t>
      </w:r>
    </w:p>
    <w:p w:rsidR="00C726FB" w:rsidRPr="00E06882" w:rsidRDefault="00C726FB" w:rsidP="00E06882">
      <w:pPr>
        <w:widowControl w:val="0"/>
        <w:tabs>
          <w:tab w:val="left" w:pos="233"/>
        </w:tabs>
        <w:suppressAutoHyphens w:val="0"/>
        <w:ind w:right="-267"/>
        <w:jc w:val="both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 w:rsidRPr="00E06882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    4. </w:t>
      </w:r>
      <w:proofErr w:type="gramStart"/>
      <w:r w:rsidRPr="00E06882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E06882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 исполнением настоящего Постановления оставляю за собой. </w:t>
      </w:r>
    </w:p>
    <w:p w:rsidR="00C726FB" w:rsidRDefault="00C726FB" w:rsidP="00C726FB">
      <w:pPr>
        <w:pStyle w:val="ab"/>
        <w:ind w:left="40" w:right="340" w:firstLine="360"/>
        <w:rPr>
          <w:color w:val="000000"/>
          <w:sz w:val="28"/>
          <w:szCs w:val="28"/>
        </w:rPr>
      </w:pPr>
    </w:p>
    <w:p w:rsidR="00C726FB" w:rsidRDefault="00C726FB" w:rsidP="00C726FB">
      <w:pPr>
        <w:pStyle w:val="ab"/>
        <w:spacing w:line="240" w:lineRule="exact"/>
        <w:ind w:left="40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</w:t>
      </w:r>
    </w:p>
    <w:p w:rsidR="00C726FB" w:rsidRDefault="00C726FB" w:rsidP="00C726FB">
      <w:pPr>
        <w:pStyle w:val="ab"/>
        <w:spacing w:line="240" w:lineRule="exact"/>
        <w:ind w:left="40"/>
        <w:jc w:val="left"/>
        <w:rPr>
          <w:rStyle w:val="0pt"/>
          <w:sz w:val="28"/>
          <w:szCs w:val="28"/>
        </w:rPr>
      </w:pPr>
    </w:p>
    <w:p w:rsidR="00C726FB" w:rsidRPr="00E06882" w:rsidRDefault="00C726FB" w:rsidP="00E06882">
      <w:pPr>
        <w:widowControl w:val="0"/>
        <w:tabs>
          <w:tab w:val="left" w:pos="233"/>
        </w:tabs>
        <w:suppressAutoHyphens w:val="0"/>
        <w:ind w:right="-267"/>
        <w:jc w:val="both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 w:rsidRPr="00E06882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Глава </w:t>
      </w:r>
    </w:p>
    <w:p w:rsidR="00C726FB" w:rsidRPr="00E06882" w:rsidRDefault="00C726FB" w:rsidP="00E06882">
      <w:pPr>
        <w:widowControl w:val="0"/>
        <w:tabs>
          <w:tab w:val="left" w:pos="233"/>
        </w:tabs>
        <w:suppressAutoHyphens w:val="0"/>
        <w:ind w:right="-267"/>
        <w:jc w:val="both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 w:rsidRPr="00E06882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Гаринского городского округа                                          </w:t>
      </w:r>
      <w:r w:rsidR="00E06882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              </w:t>
      </w:r>
      <w:r w:rsidRPr="00E06882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        С.Е.Величко</w:t>
      </w:r>
    </w:p>
    <w:p w:rsidR="00C726FB" w:rsidRPr="00E06882" w:rsidRDefault="00C726FB" w:rsidP="00E06882">
      <w:pPr>
        <w:widowControl w:val="0"/>
        <w:tabs>
          <w:tab w:val="left" w:pos="233"/>
        </w:tabs>
        <w:suppressAutoHyphens w:val="0"/>
        <w:ind w:right="-267"/>
        <w:jc w:val="both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</w:p>
    <w:p w:rsidR="00D104AD" w:rsidRPr="00E06882" w:rsidRDefault="00D104AD" w:rsidP="00E06882">
      <w:pPr>
        <w:widowControl w:val="0"/>
        <w:tabs>
          <w:tab w:val="left" w:pos="233"/>
        </w:tabs>
        <w:suppressAutoHyphens w:val="0"/>
        <w:ind w:right="-267"/>
        <w:jc w:val="both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</w:p>
    <w:p w:rsidR="00C726FB" w:rsidRDefault="00C726FB" w:rsidP="00F07EFF">
      <w:pPr>
        <w:rPr>
          <w:rFonts w:cs="Times New Roman"/>
          <w:sz w:val="28"/>
          <w:szCs w:val="28"/>
        </w:rPr>
      </w:pPr>
    </w:p>
    <w:p w:rsidR="00C726FB" w:rsidRDefault="00C726FB" w:rsidP="00F07EFF">
      <w:pPr>
        <w:rPr>
          <w:rFonts w:cs="Times New Roman"/>
          <w:sz w:val="28"/>
          <w:szCs w:val="28"/>
        </w:rPr>
      </w:pPr>
    </w:p>
    <w:p w:rsidR="00C726FB" w:rsidRDefault="00C726FB" w:rsidP="00F07EFF">
      <w:pPr>
        <w:rPr>
          <w:rFonts w:cs="Times New Roman"/>
          <w:sz w:val="28"/>
          <w:szCs w:val="28"/>
        </w:rPr>
      </w:pPr>
    </w:p>
    <w:p w:rsidR="00C726FB" w:rsidRDefault="00C726FB" w:rsidP="00F07EFF">
      <w:pPr>
        <w:rPr>
          <w:rFonts w:cs="Times New Roman"/>
          <w:sz w:val="28"/>
          <w:szCs w:val="28"/>
        </w:rPr>
      </w:pPr>
    </w:p>
    <w:p w:rsidR="00C726FB" w:rsidRDefault="00C726FB" w:rsidP="00F07EFF">
      <w:pPr>
        <w:rPr>
          <w:rFonts w:cs="Times New Roman"/>
          <w:sz w:val="28"/>
          <w:szCs w:val="28"/>
        </w:rPr>
      </w:pPr>
    </w:p>
    <w:p w:rsidR="00C726FB" w:rsidRDefault="00C726FB" w:rsidP="00F07EFF">
      <w:pPr>
        <w:rPr>
          <w:rFonts w:cs="Times New Roman"/>
          <w:sz w:val="28"/>
          <w:szCs w:val="28"/>
        </w:rPr>
      </w:pPr>
    </w:p>
    <w:p w:rsidR="00133314" w:rsidRDefault="00133314" w:rsidP="00F07EFF">
      <w:pPr>
        <w:rPr>
          <w:rFonts w:cs="Times New Roman"/>
          <w:sz w:val="28"/>
          <w:szCs w:val="28"/>
        </w:rPr>
      </w:pPr>
    </w:p>
    <w:p w:rsidR="00133314" w:rsidRDefault="00133314" w:rsidP="00F07EFF">
      <w:pPr>
        <w:rPr>
          <w:rFonts w:cs="Times New Roman"/>
          <w:sz w:val="28"/>
          <w:szCs w:val="28"/>
        </w:rPr>
      </w:pPr>
    </w:p>
    <w:p w:rsidR="00133314" w:rsidRDefault="00133314" w:rsidP="00F07EFF">
      <w:pPr>
        <w:rPr>
          <w:rFonts w:cs="Times New Roman"/>
          <w:sz w:val="28"/>
          <w:szCs w:val="28"/>
        </w:rPr>
      </w:pPr>
    </w:p>
    <w:p w:rsidR="00133314" w:rsidRDefault="00133314" w:rsidP="00F07EFF">
      <w:pPr>
        <w:rPr>
          <w:rFonts w:cs="Times New Roman"/>
          <w:sz w:val="28"/>
          <w:szCs w:val="28"/>
        </w:rPr>
      </w:pPr>
    </w:p>
    <w:p w:rsidR="00133314" w:rsidRDefault="00133314" w:rsidP="00F07EFF">
      <w:pPr>
        <w:rPr>
          <w:rFonts w:cs="Times New Roman"/>
          <w:sz w:val="28"/>
          <w:szCs w:val="28"/>
        </w:rPr>
      </w:pPr>
    </w:p>
    <w:p w:rsidR="00C726FB" w:rsidRDefault="00C726FB" w:rsidP="00F07EFF">
      <w:pPr>
        <w:rPr>
          <w:rFonts w:cs="Times New Roman"/>
          <w:sz w:val="28"/>
          <w:szCs w:val="28"/>
        </w:rPr>
      </w:pPr>
    </w:p>
    <w:p w:rsidR="00C726FB" w:rsidRDefault="00C726FB" w:rsidP="00F07EFF">
      <w:pPr>
        <w:rPr>
          <w:rFonts w:cs="Times New Roman"/>
          <w:sz w:val="28"/>
          <w:szCs w:val="28"/>
        </w:rPr>
      </w:pPr>
    </w:p>
    <w:p w:rsidR="00C726FB" w:rsidRDefault="00C726FB" w:rsidP="00F07EFF">
      <w:pPr>
        <w:rPr>
          <w:rFonts w:cs="Times New Roman"/>
          <w:sz w:val="28"/>
          <w:szCs w:val="28"/>
        </w:rPr>
      </w:pPr>
    </w:p>
    <w:p w:rsidR="00F07EFF" w:rsidRDefault="00F07EFF" w:rsidP="00F07EFF">
      <w:pPr>
        <w:rPr>
          <w:rFonts w:cs="Times New Roman"/>
          <w:sz w:val="28"/>
          <w:szCs w:val="28"/>
        </w:rPr>
      </w:pPr>
    </w:p>
    <w:p w:rsidR="000979ED" w:rsidRPr="00B769DD" w:rsidRDefault="000979ED" w:rsidP="000979ED">
      <w:pPr>
        <w:shd w:val="clear" w:color="auto" w:fill="FFFFFF"/>
        <w:jc w:val="right"/>
        <w:rPr>
          <w:rFonts w:cs="Times New Roman"/>
          <w:color w:val="000000" w:themeColor="text1"/>
          <w:spacing w:val="-5"/>
          <w:sz w:val="28"/>
          <w:szCs w:val="28"/>
        </w:rPr>
      </w:pPr>
    </w:p>
    <w:p w:rsidR="000979ED" w:rsidRPr="00B769DD" w:rsidRDefault="00A53777" w:rsidP="000979ED">
      <w:pPr>
        <w:shd w:val="clear" w:color="auto" w:fill="FFFFFF"/>
        <w:jc w:val="right"/>
        <w:rPr>
          <w:rFonts w:cs="Times New Roman"/>
          <w:color w:val="000000" w:themeColor="text1"/>
          <w:spacing w:val="-5"/>
          <w:sz w:val="28"/>
          <w:szCs w:val="28"/>
        </w:rPr>
      </w:pPr>
      <w:r>
        <w:rPr>
          <w:rFonts w:cs="Times New Roman"/>
          <w:color w:val="000000" w:themeColor="text1"/>
          <w:spacing w:val="-5"/>
          <w:sz w:val="28"/>
          <w:szCs w:val="28"/>
        </w:rPr>
        <w:t xml:space="preserve"> </w:t>
      </w:r>
    </w:p>
    <w:p w:rsidR="000979ED" w:rsidRPr="00B769DD" w:rsidRDefault="000979ED" w:rsidP="000979ED">
      <w:pPr>
        <w:shd w:val="clear" w:color="auto" w:fill="FFFFFF"/>
        <w:jc w:val="right"/>
        <w:rPr>
          <w:rFonts w:cs="Times New Roman"/>
          <w:color w:val="000000" w:themeColor="text1"/>
          <w:spacing w:val="-5"/>
          <w:sz w:val="28"/>
          <w:szCs w:val="28"/>
        </w:rPr>
      </w:pPr>
    </w:p>
    <w:p w:rsidR="000979ED" w:rsidRPr="00B769DD" w:rsidRDefault="00A53777" w:rsidP="000979ED">
      <w:pPr>
        <w:shd w:val="clear" w:color="auto" w:fill="FFFFFF"/>
        <w:jc w:val="right"/>
        <w:rPr>
          <w:rFonts w:cs="Times New Roman"/>
          <w:color w:val="000000" w:themeColor="text1"/>
          <w:spacing w:val="-5"/>
          <w:sz w:val="28"/>
          <w:szCs w:val="28"/>
        </w:rPr>
      </w:pPr>
      <w:r>
        <w:rPr>
          <w:rFonts w:cs="Times New Roman"/>
          <w:color w:val="000000" w:themeColor="text1"/>
          <w:spacing w:val="-5"/>
          <w:sz w:val="28"/>
          <w:szCs w:val="28"/>
        </w:rPr>
        <w:t xml:space="preserve"> </w:t>
      </w:r>
    </w:p>
    <w:p w:rsidR="000979ED" w:rsidRPr="00B769DD" w:rsidRDefault="00A53777" w:rsidP="00A53777">
      <w:pPr>
        <w:shd w:val="clear" w:color="auto" w:fill="FFFFFF"/>
        <w:jc w:val="center"/>
        <w:rPr>
          <w:rFonts w:cs="Times New Roman"/>
          <w:color w:val="000000" w:themeColor="text1"/>
          <w:spacing w:val="-5"/>
          <w:sz w:val="28"/>
          <w:szCs w:val="28"/>
          <w:u w:val="single"/>
        </w:rPr>
      </w:pPr>
      <w:r>
        <w:rPr>
          <w:rFonts w:cs="Times New Roman"/>
          <w:color w:val="000000" w:themeColor="text1"/>
          <w:spacing w:val="-5"/>
          <w:sz w:val="28"/>
          <w:szCs w:val="28"/>
        </w:rPr>
        <w:t>ПРОЕКТ</w:t>
      </w:r>
    </w:p>
    <w:p w:rsidR="000979ED" w:rsidRPr="00B769DD" w:rsidRDefault="000979ED" w:rsidP="000979ED">
      <w:pPr>
        <w:jc w:val="right"/>
        <w:rPr>
          <w:rFonts w:cs="Times New Roman"/>
          <w:color w:val="000000" w:themeColor="text1"/>
          <w:spacing w:val="-5"/>
          <w:sz w:val="28"/>
          <w:szCs w:val="28"/>
        </w:rPr>
      </w:pPr>
    </w:p>
    <w:p w:rsidR="000979ED" w:rsidRPr="00B769DD" w:rsidRDefault="000979ED" w:rsidP="000979ED">
      <w:pPr>
        <w:rPr>
          <w:rFonts w:cs="Times New Roman"/>
          <w:color w:val="000000" w:themeColor="text1"/>
          <w:sz w:val="20"/>
          <w:szCs w:val="20"/>
        </w:rPr>
      </w:pPr>
    </w:p>
    <w:p w:rsidR="000979ED" w:rsidRDefault="000979ED" w:rsidP="000979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</w:t>
      </w:r>
      <w:r w:rsidR="00A53777">
        <w:rPr>
          <w:b/>
          <w:bCs/>
        </w:rPr>
        <w:t>ОЙ</w:t>
      </w:r>
      <w:r>
        <w:rPr>
          <w:b/>
          <w:bCs/>
        </w:rPr>
        <w:t xml:space="preserve"> ПРОГРАММ</w:t>
      </w:r>
      <w:r w:rsidR="00A53777">
        <w:rPr>
          <w:b/>
          <w:bCs/>
        </w:rPr>
        <w:t>Ы</w:t>
      </w:r>
    </w:p>
    <w:p w:rsidR="000979ED" w:rsidRDefault="000979ED" w:rsidP="000979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«ПАТРИОТИЧЕСКОЕ ВОСПИТАНИЕ ГРАЖДАН </w:t>
      </w:r>
    </w:p>
    <w:p w:rsidR="000979ED" w:rsidRDefault="000979ED" w:rsidP="000979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ГАРИНСКОМ ГОРОДСКОМ ОКРУГЕ ДО 2024 ГОДА»</w:t>
      </w:r>
    </w:p>
    <w:p w:rsidR="000979ED" w:rsidRPr="00B769DD" w:rsidRDefault="000979ED" w:rsidP="000979ED">
      <w:pPr>
        <w:tabs>
          <w:tab w:val="left" w:pos="2420"/>
        </w:tabs>
        <w:rPr>
          <w:rFonts w:cs="Times New Roman"/>
          <w:sz w:val="20"/>
          <w:szCs w:val="20"/>
        </w:rPr>
      </w:pPr>
    </w:p>
    <w:p w:rsidR="00F07EFF" w:rsidRPr="006A6CE1" w:rsidRDefault="00F07EFF" w:rsidP="00F07EFF">
      <w:pPr>
        <w:jc w:val="center"/>
        <w:rPr>
          <w:b/>
        </w:rPr>
      </w:pPr>
      <w:r w:rsidRPr="006A6CE1">
        <w:rPr>
          <w:b/>
        </w:rPr>
        <w:t>ПАСПОРТ</w:t>
      </w:r>
    </w:p>
    <w:p w:rsidR="00F07EFF" w:rsidRPr="006A6CE1" w:rsidRDefault="000979ED" w:rsidP="00F07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 w:rsidRPr="006A6CE1">
        <w:rPr>
          <w:b/>
          <w:sz w:val="28"/>
          <w:szCs w:val="28"/>
        </w:rPr>
        <w:t xml:space="preserve"> </w:t>
      </w:r>
      <w:r w:rsidR="00F07EFF" w:rsidRPr="006A6CE1">
        <w:rPr>
          <w:b/>
          <w:sz w:val="28"/>
          <w:szCs w:val="28"/>
        </w:rPr>
        <w:t xml:space="preserve">«Патриотическое воспитание граждан </w:t>
      </w:r>
      <w:proofErr w:type="gramStart"/>
      <w:r w:rsidR="00F07EFF">
        <w:rPr>
          <w:b/>
          <w:sz w:val="28"/>
          <w:szCs w:val="28"/>
        </w:rPr>
        <w:t>в</w:t>
      </w:r>
      <w:proofErr w:type="gramEnd"/>
    </w:p>
    <w:p w:rsidR="00F07EFF" w:rsidRPr="006A6CE1" w:rsidRDefault="00F07EFF" w:rsidP="00F07EFF">
      <w:pPr>
        <w:jc w:val="center"/>
        <w:rPr>
          <w:b/>
          <w:sz w:val="28"/>
          <w:szCs w:val="28"/>
        </w:rPr>
      </w:pPr>
      <w:proofErr w:type="gramStart"/>
      <w:r w:rsidRPr="006A6CE1">
        <w:rPr>
          <w:b/>
          <w:sz w:val="28"/>
          <w:szCs w:val="28"/>
        </w:rPr>
        <w:t>Гари</w:t>
      </w:r>
      <w:r>
        <w:rPr>
          <w:b/>
          <w:sz w:val="28"/>
          <w:szCs w:val="28"/>
        </w:rPr>
        <w:t>нском</w:t>
      </w:r>
      <w:r w:rsidRPr="006A6C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городском округе</w:t>
      </w:r>
      <w:r w:rsidR="000979ED">
        <w:rPr>
          <w:b/>
          <w:sz w:val="28"/>
          <w:szCs w:val="28"/>
        </w:rPr>
        <w:t xml:space="preserve"> до 2024 года</w:t>
      </w:r>
      <w:r w:rsidRPr="006A6CE1">
        <w:rPr>
          <w:b/>
          <w:sz w:val="28"/>
          <w:szCs w:val="28"/>
        </w:rPr>
        <w:t>»</w:t>
      </w:r>
      <w:proofErr w:type="gramEnd"/>
    </w:p>
    <w:p w:rsidR="00F07EFF" w:rsidRPr="006A6CE1" w:rsidRDefault="00F07EFF" w:rsidP="00F07EF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6"/>
        <w:gridCol w:w="6695"/>
      </w:tblGrid>
      <w:tr w:rsidR="00F07EFF" w:rsidRPr="00805145" w:rsidTr="00C7184E">
        <w:trPr>
          <w:jc w:val="center"/>
        </w:trPr>
        <w:tc>
          <w:tcPr>
            <w:tcW w:w="3386" w:type="dxa"/>
            <w:shd w:val="clear" w:color="auto" w:fill="auto"/>
          </w:tcPr>
          <w:p w:rsidR="00F07EFF" w:rsidRPr="00805145" w:rsidRDefault="00F07EFF" w:rsidP="00C7184E">
            <w:r w:rsidRPr="00805145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695" w:type="dxa"/>
            <w:shd w:val="clear" w:color="auto" w:fill="auto"/>
          </w:tcPr>
          <w:p w:rsidR="00F07EFF" w:rsidRPr="00805145" w:rsidRDefault="00A24786" w:rsidP="00A24786">
            <w:r>
              <w:rPr>
                <w:sz w:val="22"/>
                <w:szCs w:val="22"/>
              </w:rPr>
              <w:t>Отраслевой о</w:t>
            </w:r>
            <w:r w:rsidR="004D3ECC">
              <w:rPr>
                <w:sz w:val="22"/>
                <w:szCs w:val="22"/>
              </w:rPr>
              <w:t>тдел</w:t>
            </w:r>
            <w:r w:rsidR="00AB704E">
              <w:rPr>
                <w:sz w:val="22"/>
                <w:szCs w:val="22"/>
              </w:rPr>
              <w:t xml:space="preserve"> образования</w:t>
            </w:r>
            <w:r w:rsidR="004D3ECC">
              <w:rPr>
                <w:sz w:val="22"/>
                <w:szCs w:val="22"/>
              </w:rPr>
              <w:t xml:space="preserve"> администрации</w:t>
            </w:r>
            <w:r w:rsidR="00F07EFF" w:rsidRPr="00805145">
              <w:rPr>
                <w:sz w:val="22"/>
                <w:szCs w:val="22"/>
              </w:rPr>
              <w:t xml:space="preserve"> Гаринского городского округа</w:t>
            </w:r>
          </w:p>
        </w:tc>
      </w:tr>
      <w:tr w:rsidR="00F07EFF" w:rsidRPr="00805145" w:rsidTr="00C7184E">
        <w:trPr>
          <w:jc w:val="center"/>
        </w:trPr>
        <w:tc>
          <w:tcPr>
            <w:tcW w:w="3386" w:type="dxa"/>
            <w:shd w:val="clear" w:color="auto" w:fill="auto"/>
          </w:tcPr>
          <w:p w:rsidR="00F07EFF" w:rsidRPr="00805145" w:rsidRDefault="00F07EFF" w:rsidP="00B84AE0">
            <w:r w:rsidRPr="00805145">
              <w:rPr>
                <w:sz w:val="22"/>
                <w:szCs w:val="22"/>
              </w:rPr>
              <w:t>Срок</w:t>
            </w:r>
            <w:r w:rsidR="00B84AE0">
              <w:rPr>
                <w:sz w:val="22"/>
                <w:szCs w:val="22"/>
              </w:rPr>
              <w:t>и</w:t>
            </w:r>
            <w:r w:rsidRPr="00805145">
              <w:rPr>
                <w:sz w:val="22"/>
                <w:szCs w:val="22"/>
              </w:rPr>
              <w:t xml:space="preserve"> реализации </w:t>
            </w:r>
            <w:r w:rsidR="00B84AE0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695" w:type="dxa"/>
            <w:shd w:val="clear" w:color="auto" w:fill="auto"/>
          </w:tcPr>
          <w:p w:rsidR="00F07EFF" w:rsidRPr="00805145" w:rsidRDefault="00F07EFF" w:rsidP="00C7184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84AE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B84A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051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гг</w:t>
            </w:r>
            <w:proofErr w:type="spellEnd"/>
            <w:r w:rsidRPr="008051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F07EFF" w:rsidRPr="00805145" w:rsidRDefault="00F07EFF" w:rsidP="00C7184E"/>
        </w:tc>
      </w:tr>
      <w:tr w:rsidR="00F07EFF" w:rsidRPr="00805145" w:rsidTr="00C7184E">
        <w:trPr>
          <w:jc w:val="center"/>
        </w:trPr>
        <w:tc>
          <w:tcPr>
            <w:tcW w:w="3386" w:type="dxa"/>
            <w:shd w:val="clear" w:color="auto" w:fill="auto"/>
          </w:tcPr>
          <w:p w:rsidR="00F07EFF" w:rsidRPr="00805145" w:rsidRDefault="00F07EFF" w:rsidP="00C7184E">
            <w:r w:rsidRPr="00805145"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6695" w:type="dxa"/>
            <w:shd w:val="clear" w:color="auto" w:fill="auto"/>
          </w:tcPr>
          <w:p w:rsidR="00B72E0A" w:rsidRDefault="00F07EFF" w:rsidP="00D96D1E">
            <w:pPr>
              <w:jc w:val="both"/>
            </w:pPr>
            <w:r w:rsidRPr="00195F20">
              <w:rPr>
                <w:sz w:val="22"/>
                <w:szCs w:val="22"/>
              </w:rPr>
              <w:t>Цель:</w:t>
            </w:r>
            <w:r w:rsidR="00D96D1E">
              <w:rPr>
                <w:sz w:val="22"/>
                <w:szCs w:val="22"/>
              </w:rPr>
              <w:t xml:space="preserve"> </w:t>
            </w:r>
          </w:p>
          <w:p w:rsidR="00B84AE0" w:rsidRPr="00D96D1E" w:rsidRDefault="00B72E0A" w:rsidP="00D96D1E">
            <w:pPr>
              <w:jc w:val="both"/>
            </w:pPr>
            <w:r>
              <w:t xml:space="preserve">1) </w:t>
            </w:r>
            <w:r w:rsidR="00D96D1E">
              <w:t>К</w:t>
            </w:r>
            <w:r w:rsidR="00B84AE0" w:rsidRPr="00195F20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омплексное развитие и совершенствование системы патриотического воспитания граждан на территории Гаринского городского округа,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позицию.</w:t>
            </w:r>
          </w:p>
          <w:p w:rsidR="00F07EFF" w:rsidRPr="00195F20" w:rsidRDefault="00195F20" w:rsidP="00195F20">
            <w:pPr>
              <w:jc w:val="both"/>
            </w:pPr>
            <w:r>
              <w:rPr>
                <w:sz w:val="22"/>
                <w:szCs w:val="22"/>
              </w:rPr>
              <w:t>Задачи</w:t>
            </w:r>
            <w:r w:rsidR="00F07EFF" w:rsidRPr="00195F20">
              <w:rPr>
                <w:sz w:val="22"/>
                <w:szCs w:val="22"/>
              </w:rPr>
              <w:t>:</w:t>
            </w:r>
          </w:p>
          <w:p w:rsidR="00195F20" w:rsidRPr="00195F20" w:rsidRDefault="00195F20" w:rsidP="00195F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1) развитие организационно-содержательной и материально-технической базы организаций, осуществляющих деятельность в сфере патриотического воспитания граждан в </w:t>
            </w:r>
            <w:r w:rsidR="000979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Гаринском городском округе</w:t>
            </w: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;</w:t>
            </w:r>
          </w:p>
          <w:p w:rsidR="00195F20" w:rsidRPr="00195F20" w:rsidRDefault="00195F20" w:rsidP="00195F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2) расширение форм и внедрение современных программ, методик и технологий в деятельность по патриотическому воспитанию граждан на территории </w:t>
            </w:r>
            <w:r w:rsidR="000979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Гаринского городского округа</w:t>
            </w: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;</w:t>
            </w:r>
          </w:p>
          <w:p w:rsidR="00F07EFF" w:rsidRPr="00195F20" w:rsidRDefault="00195F20" w:rsidP="008F1A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3) реализация мер по формированию активной гражданской позиции, национально-государственной идентичности</w:t>
            </w: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F07EFF" w:rsidRPr="00805145" w:rsidTr="00C7184E">
        <w:trPr>
          <w:jc w:val="center"/>
        </w:trPr>
        <w:tc>
          <w:tcPr>
            <w:tcW w:w="3386" w:type="dxa"/>
            <w:shd w:val="clear" w:color="auto" w:fill="auto"/>
          </w:tcPr>
          <w:p w:rsidR="00F07EFF" w:rsidRPr="00805145" w:rsidRDefault="00F07EFF" w:rsidP="00C7184E">
            <w:r w:rsidRPr="00805145">
              <w:rPr>
                <w:sz w:val="22"/>
                <w:szCs w:val="22"/>
              </w:rPr>
              <w:t xml:space="preserve">Перечень </w:t>
            </w:r>
            <w:proofErr w:type="gramStart"/>
            <w:r w:rsidRPr="00805145">
              <w:rPr>
                <w:sz w:val="22"/>
                <w:szCs w:val="22"/>
              </w:rPr>
              <w:t>основных</w:t>
            </w:r>
            <w:proofErr w:type="gramEnd"/>
          </w:p>
          <w:p w:rsidR="00F07EFF" w:rsidRPr="00805145" w:rsidRDefault="00F07EFF" w:rsidP="00C7184E">
            <w:r w:rsidRPr="00805145">
              <w:rPr>
                <w:sz w:val="22"/>
                <w:szCs w:val="22"/>
              </w:rPr>
              <w:t>целевых показателей</w:t>
            </w:r>
          </w:p>
        </w:tc>
        <w:tc>
          <w:tcPr>
            <w:tcW w:w="6695" w:type="dxa"/>
            <w:shd w:val="clear" w:color="auto" w:fill="auto"/>
          </w:tcPr>
          <w:p w:rsidR="00E01F74" w:rsidRPr="00E01F74" w:rsidRDefault="00E01F74" w:rsidP="00E01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E01F74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1) количество организаций и учреждений, осуществляющих патриотическое воспитание граждан на территории Гаринского городского округа;</w:t>
            </w:r>
          </w:p>
          <w:p w:rsidR="00E01F74" w:rsidRPr="00E01F74" w:rsidRDefault="00E01F74" w:rsidP="00E01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E01F74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2) доля граждан допризывного возраста (14 - 18 лет), прошедших подготовку в оборонно-спортивных лагерях от общего числа граждан допризывного возраста в Гаринском городском округе;</w:t>
            </w:r>
          </w:p>
          <w:p w:rsidR="00E01F74" w:rsidRPr="00E01F74" w:rsidRDefault="00E01F74" w:rsidP="00E01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E01F74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3) доля граждан допризывного возраста (14 – 18 лет), </w:t>
            </w:r>
            <w:proofErr w:type="gramStart"/>
            <w:r w:rsidRPr="00E01F74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принявшие</w:t>
            </w:r>
            <w:proofErr w:type="gramEnd"/>
            <w:r w:rsidRPr="00E01F74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участие в военно-спортивных мероприятиях, от общего числа граждан допризывного возраста в Гаринском городском округе;</w:t>
            </w:r>
          </w:p>
          <w:p w:rsidR="00E01F74" w:rsidRPr="00E01F74" w:rsidRDefault="00E01F74" w:rsidP="00E01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E01F74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4) доля граждан, участвующих в мероприятиях по патриотическому воспитанию граждан от общей численности населения Гаринского городского округа;</w:t>
            </w:r>
          </w:p>
          <w:p w:rsidR="00E01F74" w:rsidRPr="00E01F74" w:rsidRDefault="00E01F74" w:rsidP="00E01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E01F74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5)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объединений;</w:t>
            </w:r>
          </w:p>
          <w:p w:rsidR="00E01F74" w:rsidRPr="00E01F74" w:rsidRDefault="00E01F74" w:rsidP="00E01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E01F74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6) </w:t>
            </w:r>
            <w:r w:rsidR="00B56445">
              <w:rPr>
                <w:rFonts w:cs="Times New Roman"/>
                <w:sz w:val="22"/>
                <w:szCs w:val="22"/>
              </w:rPr>
              <w:t>доля выполненных</w:t>
            </w:r>
            <w:r w:rsidR="00B56445" w:rsidRPr="00F13519">
              <w:rPr>
                <w:rFonts w:cs="Times New Roman"/>
                <w:sz w:val="22"/>
                <w:szCs w:val="22"/>
              </w:rPr>
              <w:t xml:space="preserve"> мероприятий по патриотическому воспитанию граждан</w:t>
            </w:r>
            <w:r w:rsidR="00B56445">
              <w:rPr>
                <w:rFonts w:cs="Times New Roman"/>
                <w:sz w:val="22"/>
                <w:szCs w:val="22"/>
              </w:rPr>
              <w:t xml:space="preserve"> от общего количества запланированных мероприятий в Гаринском городском округе</w:t>
            </w:r>
            <w:r w:rsidRPr="00E01F74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;</w:t>
            </w:r>
          </w:p>
          <w:p w:rsidR="00E01F74" w:rsidRPr="00E01F74" w:rsidRDefault="00E01F74" w:rsidP="00E01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E01F74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7) доля мероприятий, направленных на формирование активной гражданской позиции;</w:t>
            </w:r>
          </w:p>
          <w:p w:rsidR="00F07EFF" w:rsidRPr="00E01F74" w:rsidRDefault="00E01F74" w:rsidP="00E01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E01F74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8) </w:t>
            </w:r>
            <w:r w:rsidR="00B56445" w:rsidRPr="00F13519">
              <w:rPr>
                <w:rFonts w:cs="Times New Roman"/>
                <w:sz w:val="22"/>
                <w:szCs w:val="22"/>
              </w:rPr>
              <w:t xml:space="preserve">доля </w:t>
            </w:r>
            <w:r w:rsidR="00B56445">
              <w:rPr>
                <w:rFonts w:cs="Times New Roman"/>
                <w:sz w:val="22"/>
                <w:szCs w:val="22"/>
              </w:rPr>
              <w:t>граждан участвующих в</w:t>
            </w:r>
            <w:r w:rsidR="00B56445" w:rsidRPr="00F13519">
              <w:rPr>
                <w:rFonts w:cs="Times New Roman"/>
                <w:sz w:val="22"/>
                <w:szCs w:val="22"/>
              </w:rPr>
              <w:t xml:space="preserve"> мероприяти</w:t>
            </w:r>
            <w:r w:rsidR="00B56445">
              <w:rPr>
                <w:rFonts w:cs="Times New Roman"/>
                <w:sz w:val="22"/>
                <w:szCs w:val="22"/>
              </w:rPr>
              <w:t>ях</w:t>
            </w:r>
            <w:r w:rsidR="00B56445" w:rsidRPr="00F13519">
              <w:rPr>
                <w:rFonts w:cs="Times New Roman"/>
                <w:sz w:val="22"/>
                <w:szCs w:val="22"/>
              </w:rPr>
              <w:t xml:space="preserve">, направленных на формирование общероссийской гражданской позиции к общему </w:t>
            </w:r>
            <w:r w:rsidR="00B56445" w:rsidRPr="00F13519">
              <w:rPr>
                <w:rFonts w:cs="Times New Roman"/>
                <w:sz w:val="22"/>
                <w:szCs w:val="22"/>
              </w:rPr>
              <w:lastRenderedPageBreak/>
              <w:t>количеству населения Гаринского городского округа.</w:t>
            </w:r>
          </w:p>
        </w:tc>
      </w:tr>
      <w:tr w:rsidR="00F07EFF" w:rsidRPr="00805145" w:rsidTr="00C7184E">
        <w:trPr>
          <w:jc w:val="center"/>
        </w:trPr>
        <w:tc>
          <w:tcPr>
            <w:tcW w:w="3386" w:type="dxa"/>
            <w:shd w:val="clear" w:color="auto" w:fill="auto"/>
          </w:tcPr>
          <w:p w:rsidR="00F07EFF" w:rsidRPr="00805145" w:rsidRDefault="00F07EFF" w:rsidP="00C7184E">
            <w:r w:rsidRPr="00805145">
              <w:rPr>
                <w:sz w:val="22"/>
                <w:szCs w:val="22"/>
              </w:rPr>
              <w:lastRenderedPageBreak/>
              <w:t>Объемы финансирования программы по годам реализации, тыс. рублей</w:t>
            </w:r>
          </w:p>
        </w:tc>
        <w:tc>
          <w:tcPr>
            <w:tcW w:w="6695" w:type="dxa"/>
            <w:shd w:val="clear" w:color="auto" w:fill="auto"/>
          </w:tcPr>
          <w:p w:rsidR="00C8656F" w:rsidRDefault="00C8656F" w:rsidP="00C7184E">
            <w:pPr>
              <w:jc w:val="both"/>
            </w:pPr>
            <w:r>
              <w:rPr>
                <w:sz w:val="22"/>
                <w:szCs w:val="22"/>
              </w:rPr>
              <w:t>ВСЕГО:</w:t>
            </w:r>
            <w:r w:rsidR="00CC2C0E">
              <w:rPr>
                <w:sz w:val="22"/>
                <w:szCs w:val="22"/>
              </w:rPr>
              <w:t xml:space="preserve">               2 </w:t>
            </w:r>
            <w:r w:rsidR="00652339">
              <w:rPr>
                <w:sz w:val="22"/>
                <w:szCs w:val="22"/>
              </w:rPr>
              <w:t>35</w:t>
            </w:r>
            <w:r w:rsidR="00CC2C0E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 xml:space="preserve"> </w:t>
            </w:r>
          </w:p>
          <w:p w:rsidR="00CC2C0E" w:rsidRDefault="0057227A" w:rsidP="00C7184E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="00CC2C0E">
              <w:rPr>
                <w:sz w:val="22"/>
                <w:szCs w:val="22"/>
              </w:rPr>
              <w:t>бластной бюджет      0,0</w:t>
            </w:r>
          </w:p>
          <w:p w:rsidR="00F07EFF" w:rsidRPr="00805145" w:rsidRDefault="00F07EFF" w:rsidP="00C7184E">
            <w:pPr>
              <w:jc w:val="both"/>
            </w:pPr>
            <w:r w:rsidRPr="00805145">
              <w:rPr>
                <w:sz w:val="22"/>
                <w:szCs w:val="22"/>
              </w:rPr>
              <w:t>местн</w:t>
            </w:r>
            <w:r w:rsidR="00C8656F">
              <w:rPr>
                <w:sz w:val="22"/>
                <w:szCs w:val="22"/>
              </w:rPr>
              <w:t>ый</w:t>
            </w:r>
            <w:r w:rsidRPr="00805145">
              <w:rPr>
                <w:sz w:val="22"/>
                <w:szCs w:val="22"/>
              </w:rPr>
              <w:t xml:space="preserve"> бюджет  </w:t>
            </w:r>
            <w:r w:rsidR="00516FBA">
              <w:rPr>
                <w:sz w:val="22"/>
                <w:szCs w:val="22"/>
              </w:rPr>
              <w:t>2</w:t>
            </w:r>
            <w:r w:rsidR="002D0FF4">
              <w:rPr>
                <w:sz w:val="22"/>
                <w:szCs w:val="22"/>
              </w:rPr>
              <w:t xml:space="preserve"> </w:t>
            </w:r>
            <w:r w:rsidR="00746EE2">
              <w:rPr>
                <w:sz w:val="22"/>
                <w:szCs w:val="22"/>
              </w:rPr>
              <w:t>35</w:t>
            </w:r>
            <w:r w:rsidR="00256931">
              <w:rPr>
                <w:sz w:val="22"/>
                <w:szCs w:val="22"/>
              </w:rPr>
              <w:t>1</w:t>
            </w:r>
            <w:r w:rsidRPr="00805145">
              <w:rPr>
                <w:sz w:val="22"/>
                <w:szCs w:val="22"/>
              </w:rPr>
              <w:t>,</w:t>
            </w:r>
            <w:r w:rsidR="00256931">
              <w:rPr>
                <w:sz w:val="22"/>
                <w:szCs w:val="22"/>
              </w:rPr>
              <w:t>0</w:t>
            </w:r>
            <w:r w:rsidR="00C8656F">
              <w:rPr>
                <w:sz w:val="22"/>
                <w:szCs w:val="22"/>
              </w:rPr>
              <w:t>,</w:t>
            </w:r>
            <w:r w:rsidRPr="00805145">
              <w:rPr>
                <w:sz w:val="22"/>
                <w:szCs w:val="22"/>
              </w:rPr>
              <w:t xml:space="preserve"> в том числе:</w:t>
            </w:r>
          </w:p>
          <w:p w:rsidR="00F07EFF" w:rsidRPr="00805145" w:rsidRDefault="00F07EFF" w:rsidP="00C7184E">
            <w:r w:rsidRPr="00805145">
              <w:rPr>
                <w:sz w:val="22"/>
                <w:szCs w:val="22"/>
              </w:rPr>
              <w:t>201</w:t>
            </w:r>
            <w:r w:rsidR="00C8656F">
              <w:rPr>
                <w:sz w:val="22"/>
                <w:szCs w:val="22"/>
              </w:rPr>
              <w:t>9</w:t>
            </w:r>
            <w:r w:rsidRPr="00805145">
              <w:rPr>
                <w:sz w:val="22"/>
                <w:szCs w:val="22"/>
              </w:rPr>
              <w:t xml:space="preserve"> год – </w:t>
            </w:r>
            <w:r w:rsidR="00C8656F">
              <w:rPr>
                <w:sz w:val="22"/>
                <w:szCs w:val="22"/>
              </w:rPr>
              <w:t>3</w:t>
            </w:r>
            <w:r w:rsidR="002D282C">
              <w:rPr>
                <w:sz w:val="22"/>
                <w:szCs w:val="22"/>
              </w:rPr>
              <w:t>9</w:t>
            </w:r>
            <w:r w:rsidR="00C8656F">
              <w:rPr>
                <w:sz w:val="22"/>
                <w:szCs w:val="22"/>
              </w:rPr>
              <w:t>6</w:t>
            </w:r>
            <w:r w:rsidRPr="00805145">
              <w:rPr>
                <w:sz w:val="22"/>
                <w:szCs w:val="22"/>
              </w:rPr>
              <w:t>,0;</w:t>
            </w:r>
          </w:p>
          <w:p w:rsidR="00F07EFF" w:rsidRPr="00805145" w:rsidRDefault="00F07EFF" w:rsidP="00C7184E">
            <w:r w:rsidRPr="00805145">
              <w:rPr>
                <w:sz w:val="22"/>
                <w:szCs w:val="22"/>
              </w:rPr>
              <w:t>20</w:t>
            </w:r>
            <w:r w:rsidR="00C8656F">
              <w:rPr>
                <w:sz w:val="22"/>
                <w:szCs w:val="22"/>
              </w:rPr>
              <w:t>20</w:t>
            </w:r>
            <w:r w:rsidRPr="00805145">
              <w:rPr>
                <w:sz w:val="22"/>
                <w:szCs w:val="22"/>
              </w:rPr>
              <w:t xml:space="preserve"> год – </w:t>
            </w:r>
            <w:r w:rsidR="00C8656F">
              <w:rPr>
                <w:sz w:val="22"/>
                <w:szCs w:val="22"/>
              </w:rPr>
              <w:t>3</w:t>
            </w:r>
            <w:r w:rsidR="002D282C">
              <w:rPr>
                <w:sz w:val="22"/>
                <w:szCs w:val="22"/>
              </w:rPr>
              <w:t>91</w:t>
            </w:r>
            <w:r w:rsidRPr="00805145">
              <w:rPr>
                <w:sz w:val="22"/>
                <w:szCs w:val="22"/>
              </w:rPr>
              <w:t>,0;</w:t>
            </w:r>
          </w:p>
          <w:p w:rsidR="00F07EFF" w:rsidRPr="00805145" w:rsidRDefault="00F07EFF" w:rsidP="00C7184E">
            <w:r>
              <w:rPr>
                <w:sz w:val="22"/>
                <w:szCs w:val="22"/>
              </w:rPr>
              <w:t>20</w:t>
            </w:r>
            <w:r w:rsidR="00C865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1 год – </w:t>
            </w:r>
            <w:r w:rsidR="00C8656F">
              <w:rPr>
                <w:sz w:val="22"/>
                <w:szCs w:val="22"/>
              </w:rPr>
              <w:t>3</w:t>
            </w:r>
            <w:r w:rsidR="002D282C">
              <w:rPr>
                <w:sz w:val="22"/>
                <w:szCs w:val="22"/>
              </w:rPr>
              <w:t>91</w:t>
            </w:r>
            <w:r w:rsidRPr="00805145">
              <w:rPr>
                <w:sz w:val="22"/>
                <w:szCs w:val="22"/>
              </w:rPr>
              <w:t xml:space="preserve">,0; </w:t>
            </w:r>
          </w:p>
          <w:p w:rsidR="00F07EFF" w:rsidRPr="00805145" w:rsidRDefault="00F07EFF" w:rsidP="00C7184E">
            <w:r w:rsidRPr="00805145">
              <w:rPr>
                <w:sz w:val="22"/>
                <w:szCs w:val="22"/>
              </w:rPr>
              <w:t>20</w:t>
            </w:r>
            <w:r w:rsidR="00C8656F">
              <w:rPr>
                <w:sz w:val="22"/>
                <w:szCs w:val="22"/>
              </w:rPr>
              <w:t>22</w:t>
            </w:r>
            <w:r w:rsidRPr="00805145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3</w:t>
            </w:r>
            <w:r w:rsidR="002D282C">
              <w:rPr>
                <w:sz w:val="22"/>
                <w:szCs w:val="22"/>
              </w:rPr>
              <w:t>91</w:t>
            </w:r>
            <w:r w:rsidRPr="00805145">
              <w:rPr>
                <w:sz w:val="22"/>
                <w:szCs w:val="22"/>
              </w:rPr>
              <w:t>,</w:t>
            </w:r>
            <w:r w:rsidR="00605CAA">
              <w:rPr>
                <w:sz w:val="22"/>
                <w:szCs w:val="22"/>
              </w:rPr>
              <w:t>0</w:t>
            </w:r>
            <w:r w:rsidRPr="00805145">
              <w:rPr>
                <w:sz w:val="22"/>
                <w:szCs w:val="22"/>
              </w:rPr>
              <w:t>;</w:t>
            </w:r>
          </w:p>
          <w:p w:rsidR="00F07EFF" w:rsidRPr="00805145" w:rsidRDefault="00F07EFF" w:rsidP="00C7184E">
            <w:pPr>
              <w:pStyle w:val="a7"/>
              <w:jc w:val="both"/>
              <w:rPr>
                <w:sz w:val="22"/>
                <w:szCs w:val="22"/>
              </w:rPr>
            </w:pPr>
            <w:r w:rsidRPr="00805145">
              <w:rPr>
                <w:sz w:val="22"/>
                <w:szCs w:val="22"/>
              </w:rPr>
              <w:t>20</w:t>
            </w:r>
            <w:r w:rsidR="00C8656F">
              <w:rPr>
                <w:sz w:val="22"/>
                <w:szCs w:val="22"/>
              </w:rPr>
              <w:t>23</w:t>
            </w:r>
            <w:r w:rsidRPr="00805145">
              <w:rPr>
                <w:sz w:val="22"/>
                <w:szCs w:val="22"/>
              </w:rPr>
              <w:t xml:space="preserve"> год – </w:t>
            </w:r>
            <w:r w:rsidR="00D104AD">
              <w:rPr>
                <w:sz w:val="22"/>
                <w:szCs w:val="22"/>
              </w:rPr>
              <w:t>3</w:t>
            </w:r>
            <w:r w:rsidR="002D282C">
              <w:rPr>
                <w:sz w:val="22"/>
                <w:szCs w:val="22"/>
              </w:rPr>
              <w:t>91</w:t>
            </w:r>
            <w:r w:rsidRPr="00805145">
              <w:rPr>
                <w:sz w:val="22"/>
                <w:szCs w:val="22"/>
              </w:rPr>
              <w:t>,0;</w:t>
            </w:r>
          </w:p>
          <w:p w:rsidR="00F07EFF" w:rsidRPr="00805145" w:rsidRDefault="00F07EFF" w:rsidP="002D282C">
            <w:pPr>
              <w:pStyle w:val="a7"/>
              <w:jc w:val="both"/>
              <w:rPr>
                <w:sz w:val="22"/>
                <w:szCs w:val="22"/>
              </w:rPr>
            </w:pPr>
            <w:r w:rsidRPr="00805145">
              <w:rPr>
                <w:sz w:val="22"/>
                <w:szCs w:val="22"/>
              </w:rPr>
              <w:t>20</w:t>
            </w:r>
            <w:r w:rsidR="00C8656F">
              <w:rPr>
                <w:sz w:val="22"/>
                <w:szCs w:val="22"/>
              </w:rPr>
              <w:t>24</w:t>
            </w:r>
            <w:r w:rsidRPr="00805145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3</w:t>
            </w:r>
            <w:r w:rsidR="002D282C">
              <w:rPr>
                <w:sz w:val="22"/>
                <w:szCs w:val="22"/>
              </w:rPr>
              <w:t>91</w:t>
            </w:r>
            <w:r w:rsidRPr="00805145">
              <w:rPr>
                <w:sz w:val="22"/>
                <w:szCs w:val="22"/>
              </w:rPr>
              <w:t>,0</w:t>
            </w:r>
            <w:r w:rsidR="00DF5F77">
              <w:rPr>
                <w:sz w:val="22"/>
                <w:szCs w:val="22"/>
              </w:rPr>
              <w:t>.</w:t>
            </w:r>
          </w:p>
        </w:tc>
      </w:tr>
      <w:tr w:rsidR="00F07EFF" w:rsidRPr="00805145" w:rsidTr="00C7184E">
        <w:trPr>
          <w:jc w:val="center"/>
        </w:trPr>
        <w:tc>
          <w:tcPr>
            <w:tcW w:w="3386" w:type="dxa"/>
            <w:shd w:val="clear" w:color="auto" w:fill="auto"/>
          </w:tcPr>
          <w:p w:rsidR="00F07EFF" w:rsidRPr="00805145" w:rsidRDefault="00F07EFF" w:rsidP="00C7184E">
            <w:r w:rsidRPr="00805145">
              <w:rPr>
                <w:sz w:val="22"/>
                <w:szCs w:val="22"/>
              </w:rPr>
              <w:t>Адрес размещения программы в сети Интернет</w:t>
            </w:r>
          </w:p>
        </w:tc>
        <w:tc>
          <w:tcPr>
            <w:tcW w:w="6695" w:type="dxa"/>
            <w:shd w:val="clear" w:color="auto" w:fill="auto"/>
          </w:tcPr>
          <w:p w:rsidR="00F07EFF" w:rsidRPr="00805145" w:rsidRDefault="00F07EFF" w:rsidP="00C7184E">
            <w:pPr>
              <w:rPr>
                <w:lang w:val="en-US"/>
              </w:rPr>
            </w:pPr>
            <w:r w:rsidRPr="00805145">
              <w:rPr>
                <w:sz w:val="22"/>
                <w:szCs w:val="22"/>
                <w:lang w:val="en-US"/>
              </w:rPr>
              <w:t>admgari-sever.ru</w:t>
            </w:r>
          </w:p>
        </w:tc>
      </w:tr>
    </w:tbl>
    <w:p w:rsidR="00F07EFF" w:rsidRPr="006A6CE1" w:rsidRDefault="00F07EFF" w:rsidP="00F07EFF">
      <w:pPr>
        <w:rPr>
          <w:b/>
        </w:rPr>
      </w:pPr>
    </w:p>
    <w:p w:rsidR="00F07EFF" w:rsidRPr="006A6CE1" w:rsidRDefault="00F07EFF" w:rsidP="00F07EFF">
      <w:pPr>
        <w:jc w:val="center"/>
        <w:rPr>
          <w:b/>
        </w:rPr>
      </w:pPr>
      <w:r w:rsidRPr="006A6CE1">
        <w:rPr>
          <w:b/>
        </w:rPr>
        <w:t xml:space="preserve">Раздел 1. Основные характеристики </w:t>
      </w:r>
      <w:r w:rsidR="003C3DEB">
        <w:rPr>
          <w:b/>
        </w:rPr>
        <w:t xml:space="preserve">муниципальной </w:t>
      </w:r>
      <w:r w:rsidRPr="006A6CE1">
        <w:rPr>
          <w:b/>
        </w:rPr>
        <w:t xml:space="preserve">программы «Патриотического воспитания граждан </w:t>
      </w:r>
      <w:r>
        <w:rPr>
          <w:b/>
        </w:rPr>
        <w:t>в Гаринском</w:t>
      </w:r>
      <w:r w:rsidRPr="006A6CE1">
        <w:rPr>
          <w:b/>
        </w:rPr>
        <w:t xml:space="preserve"> город</w:t>
      </w:r>
      <w:r>
        <w:rPr>
          <w:b/>
        </w:rPr>
        <w:t>ском округе</w:t>
      </w:r>
      <w:r w:rsidR="003C3DEB">
        <w:rPr>
          <w:b/>
        </w:rPr>
        <w:t xml:space="preserve"> до 2024 года</w:t>
      </w:r>
      <w:r w:rsidRPr="006A6CE1">
        <w:rPr>
          <w:b/>
        </w:rPr>
        <w:t>»</w:t>
      </w:r>
    </w:p>
    <w:p w:rsidR="00F07EFF" w:rsidRPr="006A6CE1" w:rsidRDefault="00F07EFF" w:rsidP="00F07EFF">
      <w:pPr>
        <w:jc w:val="both"/>
        <w:rPr>
          <w:sz w:val="28"/>
          <w:szCs w:val="28"/>
        </w:rPr>
      </w:pPr>
    </w:p>
    <w:p w:rsidR="00F07EFF" w:rsidRPr="006A6CE1" w:rsidRDefault="00F07EFF" w:rsidP="00F07EFF">
      <w:pPr>
        <w:ind w:firstLine="709"/>
        <w:jc w:val="both"/>
        <w:textAlignment w:val="baseline"/>
      </w:pPr>
      <w:r w:rsidRPr="006A6CE1">
        <w:t xml:space="preserve">Патриотическое воспитание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 </w:t>
      </w:r>
    </w:p>
    <w:p w:rsidR="00F07EFF" w:rsidRPr="006A6CE1" w:rsidRDefault="00F07EFF" w:rsidP="00F07EFF">
      <w:pPr>
        <w:jc w:val="both"/>
        <w:textAlignment w:val="baseline"/>
      </w:pPr>
      <w:r w:rsidRPr="006A6CE1">
        <w:tab/>
        <w:t xml:space="preserve">В настоящее время на территории Гаринского городского округа складывается система патриотического воспитания. </w:t>
      </w:r>
      <w:proofErr w:type="gramStart"/>
      <w:r w:rsidRPr="006A6CE1">
        <w:t>Работа, проводимая Администрацией Гаринского городского округа, общественными объединениями, образовательными учреждениями, учреждениями культуры, физической культуры и спорта и другими заинтересованными службами позволяет добиться изменения отношения граждан к проблемам патриотического воспитания.</w:t>
      </w:r>
      <w:proofErr w:type="gramEnd"/>
    </w:p>
    <w:p w:rsidR="00F07EFF" w:rsidRPr="006A6CE1" w:rsidRDefault="00F07EFF" w:rsidP="00F07EFF">
      <w:pPr>
        <w:ind w:firstLine="709"/>
        <w:jc w:val="both"/>
        <w:textAlignment w:val="baseline"/>
      </w:pPr>
      <w:r w:rsidRPr="006A6CE1">
        <w:t>С целью формирования у граждан Гаринского городского округа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краю, организуется работа по экологическому, художественно-эстетическому, туристско-краеведческому, военно-спортивному направлениям. Ежегодно проводится месячник защитников Отечества, военно-патриотическая игра «Зарница», реализуется проект «Родники» в муниципальных образовательных учреждениях, проводятся военно-спортивные игры на местности.</w:t>
      </w:r>
    </w:p>
    <w:p w:rsidR="00F07EFF" w:rsidRPr="006A6CE1" w:rsidRDefault="00F07EFF" w:rsidP="00F07EFF">
      <w:pPr>
        <w:ind w:firstLine="709"/>
        <w:jc w:val="both"/>
        <w:textAlignment w:val="baseline"/>
      </w:pPr>
      <w:r w:rsidRPr="006A6CE1">
        <w:t>Между тем социально-экономические и политические преобразования в России повлекли за собой и в Гаринском городского округа снижение уровня жизни значительной части населения, изменение нравственно-ценностных ориентаций, ухудшение психологического климата в семье и ослабление её воспитательной роли. Особенностью нашего времени также является ослабление политического и идеологического вмешательства в формирование духовного облика подростков, расширение социальной самостоятельности молодёжи. Её самореализация осуществляется разнообразными путями и далеко не всегда в русле «одобряемой» социализации, что часто создаёт почву для развития негативных установок в сознании молодого поколения.</w:t>
      </w:r>
    </w:p>
    <w:p w:rsidR="00F07EFF" w:rsidRPr="006A6CE1" w:rsidRDefault="00F07EFF" w:rsidP="00F07EFF">
      <w:pPr>
        <w:ind w:firstLine="709"/>
        <w:jc w:val="both"/>
        <w:textAlignment w:val="baseline"/>
      </w:pPr>
      <w:r w:rsidRPr="006A6CE1">
        <w:t>Вместе с тем события последнего времени подтвердили, что экономическая дезинтеграция, социальная дифференциация общества оказали негативное влияние на общественное сознание большинства социальных и возрастных групп населения, снизили воспитательное воздействие российской культуры, искусства и образования как важнейших факторов формирования патриотизма. В общественном сознании получили распространение равнодушие, эгоизм, индивидуализм, агрессивность, неуважительное отношение к государству и социальным институтам.</w:t>
      </w:r>
    </w:p>
    <w:p w:rsidR="00F07EFF" w:rsidRPr="006A6CE1" w:rsidRDefault="00F07EFF" w:rsidP="00F07EFF">
      <w:pPr>
        <w:ind w:firstLine="709"/>
        <w:jc w:val="both"/>
        <w:textAlignment w:val="baseline"/>
      </w:pPr>
      <w:r w:rsidRPr="006A6CE1">
        <w:t>Анализ состояния патриотического воспитания в Гаринском городского округа позволяет выделить следующие проблемы, для решения которых целесообразно применение программно-целевого метода:</w:t>
      </w:r>
    </w:p>
    <w:p w:rsidR="00F07EFF" w:rsidRPr="006A6CE1" w:rsidRDefault="00F07EFF" w:rsidP="00F07EFF">
      <w:pPr>
        <w:ind w:firstLine="709"/>
        <w:jc w:val="both"/>
        <w:textAlignment w:val="baseline"/>
      </w:pPr>
      <w:r w:rsidRPr="006A6CE1">
        <w:t xml:space="preserve">1) отсутствие действенных механизмов координации деятельности органов государственной власти, образовательных учреждений, других заинтересованных служб,  религиозных организаций по решению проблем патриотического воспитания на основе единой государственной политики; </w:t>
      </w:r>
    </w:p>
    <w:p w:rsidR="00F07EFF" w:rsidRPr="006A6CE1" w:rsidRDefault="00F07EFF" w:rsidP="00F07EFF">
      <w:pPr>
        <w:ind w:firstLine="709"/>
        <w:jc w:val="both"/>
        <w:textAlignment w:val="baseline"/>
      </w:pPr>
      <w:r w:rsidRPr="006A6CE1">
        <w:t>2) низкий уровень ресурсного обеспечения программ и проектов патриотической направленности, реализуемых в  муниципальных учреждениях;</w:t>
      </w:r>
    </w:p>
    <w:p w:rsidR="00F07EFF" w:rsidRPr="006A6CE1" w:rsidRDefault="00F07EFF" w:rsidP="00F07EFF">
      <w:pPr>
        <w:ind w:firstLine="709"/>
        <w:jc w:val="both"/>
        <w:textAlignment w:val="baseline"/>
      </w:pPr>
      <w:r w:rsidRPr="006A6CE1">
        <w:lastRenderedPageBreak/>
        <w:t xml:space="preserve"> 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F07EFF" w:rsidRPr="006A6CE1" w:rsidRDefault="00F07EFF" w:rsidP="00F07EFF">
      <w:pPr>
        <w:ind w:firstLine="709"/>
        <w:jc w:val="both"/>
        <w:textAlignment w:val="baseline"/>
      </w:pPr>
      <w:r w:rsidRPr="006A6CE1"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F07EFF" w:rsidRPr="006A6CE1" w:rsidRDefault="00F07EFF" w:rsidP="00F07EFF">
      <w:pPr>
        <w:ind w:firstLine="709"/>
        <w:jc w:val="both"/>
        <w:textAlignment w:val="baseline"/>
      </w:pPr>
      <w:r w:rsidRPr="006A6CE1"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F07EFF" w:rsidRPr="006A6CE1" w:rsidRDefault="00F07EFF" w:rsidP="00F07EFF">
      <w:pPr>
        <w:autoSpaceDE w:val="0"/>
        <w:autoSpaceDN w:val="0"/>
        <w:adjustRightInd w:val="0"/>
        <w:ind w:firstLine="708"/>
        <w:jc w:val="both"/>
      </w:pPr>
      <w:r w:rsidRPr="006A6CE1">
        <w:t xml:space="preserve"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 </w:t>
      </w:r>
    </w:p>
    <w:p w:rsidR="00F07EFF" w:rsidRPr="006A6CE1" w:rsidRDefault="00F07EFF" w:rsidP="00F07EFF">
      <w:pPr>
        <w:autoSpaceDE w:val="0"/>
        <w:autoSpaceDN w:val="0"/>
        <w:adjustRightInd w:val="0"/>
        <w:ind w:firstLine="708"/>
        <w:jc w:val="both"/>
      </w:pPr>
      <w:r w:rsidRPr="006A6CE1">
        <w:t>Поэтапное решение мероприятий, заложенных в подпрограмму, позволит:</w:t>
      </w:r>
    </w:p>
    <w:p w:rsidR="00F07EFF" w:rsidRPr="006A6CE1" w:rsidRDefault="00F07EFF" w:rsidP="00F07EFF">
      <w:pPr>
        <w:jc w:val="both"/>
      </w:pPr>
      <w:r w:rsidRPr="006A6CE1">
        <w:t xml:space="preserve">- создать условия для </w:t>
      </w:r>
      <w:proofErr w:type="gramStart"/>
      <w:r w:rsidRPr="006A6CE1">
        <w:rPr>
          <w:bCs/>
        </w:rPr>
        <w:t>гражданско-патриотическое</w:t>
      </w:r>
      <w:proofErr w:type="gramEnd"/>
      <w:r w:rsidRPr="006A6CE1">
        <w:rPr>
          <w:bCs/>
        </w:rPr>
        <w:t xml:space="preserve"> воспитания молодежи, содействия формированию правовых, культурных ценностей в молодежной среде</w:t>
      </w:r>
      <w:r w:rsidRPr="006A6CE1">
        <w:t>;</w:t>
      </w:r>
    </w:p>
    <w:p w:rsidR="00F07EFF" w:rsidRPr="006A6CE1" w:rsidRDefault="00F07EFF" w:rsidP="00F07EFF">
      <w:pPr>
        <w:jc w:val="both"/>
        <w:rPr>
          <w:bCs/>
        </w:rPr>
      </w:pPr>
      <w:r w:rsidRPr="006A6CE1">
        <w:t xml:space="preserve">- создать условия для </w:t>
      </w:r>
      <w:r w:rsidRPr="006A6CE1">
        <w:rPr>
          <w:bCs/>
        </w:rPr>
        <w:t xml:space="preserve"> 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F07EFF" w:rsidRPr="006A6CE1" w:rsidRDefault="00F07EFF" w:rsidP="00F07EFF">
      <w:pPr>
        <w:ind w:left="39" w:hanging="96"/>
        <w:jc w:val="both"/>
      </w:pPr>
      <w:r w:rsidRPr="006A6CE1">
        <w:t xml:space="preserve">- обеспечить </w:t>
      </w:r>
      <w:r w:rsidRPr="006A6CE1">
        <w:rPr>
          <w:bCs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долгу.</w:t>
      </w:r>
    </w:p>
    <w:p w:rsidR="00F07EFF" w:rsidRPr="006A6CE1" w:rsidRDefault="00F07EFF" w:rsidP="00F07EFF">
      <w:pPr>
        <w:jc w:val="both"/>
      </w:pPr>
    </w:p>
    <w:p w:rsidR="00F07EFF" w:rsidRPr="006A6CE1" w:rsidRDefault="00F07EFF" w:rsidP="00F07EFF">
      <w:pPr>
        <w:jc w:val="center"/>
        <w:rPr>
          <w:b/>
        </w:rPr>
      </w:pPr>
      <w:r w:rsidRPr="006A6CE1">
        <w:rPr>
          <w:b/>
        </w:rPr>
        <w:t xml:space="preserve">Раздел 2. Цели, задачи и целевые показатели реализации программы «Патриотического воспитания граждан </w:t>
      </w:r>
      <w:r>
        <w:rPr>
          <w:b/>
        </w:rPr>
        <w:t>в</w:t>
      </w:r>
      <w:r w:rsidRPr="006A6CE1">
        <w:rPr>
          <w:b/>
        </w:rPr>
        <w:t xml:space="preserve"> Га</w:t>
      </w:r>
      <w:r>
        <w:rPr>
          <w:b/>
        </w:rPr>
        <w:t>ринском</w:t>
      </w:r>
      <w:r w:rsidRPr="006A6CE1">
        <w:rPr>
          <w:b/>
        </w:rPr>
        <w:t xml:space="preserve"> город</w:t>
      </w:r>
      <w:r>
        <w:rPr>
          <w:b/>
        </w:rPr>
        <w:t>ском округе</w:t>
      </w:r>
      <w:r w:rsidRPr="006A6CE1">
        <w:rPr>
          <w:b/>
        </w:rPr>
        <w:t>» до 202</w:t>
      </w:r>
      <w:r w:rsidR="0091134A">
        <w:rPr>
          <w:b/>
        </w:rPr>
        <w:t>4</w:t>
      </w:r>
      <w:r w:rsidRPr="006A6CE1">
        <w:rPr>
          <w:b/>
        </w:rPr>
        <w:t xml:space="preserve"> года.</w:t>
      </w:r>
    </w:p>
    <w:p w:rsidR="00F07EFF" w:rsidRPr="006A6CE1" w:rsidRDefault="00F07EFF" w:rsidP="00F07EFF"/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t xml:space="preserve">Муниципальная программа "Патриотическое воспитание граждан  </w:t>
      </w:r>
      <w:r>
        <w:t>в Гаринском</w:t>
      </w:r>
      <w:r w:rsidRPr="006A6CE1">
        <w:t xml:space="preserve"> го</w:t>
      </w:r>
      <w:r>
        <w:t>родском округе</w:t>
      </w:r>
      <w:r w:rsidR="00E87476">
        <w:t xml:space="preserve"> до 2024 года</w:t>
      </w:r>
      <w:r w:rsidRPr="006A6CE1">
        <w:t xml:space="preserve">» (далее - Программа) разработана на основе </w:t>
      </w:r>
      <w:r w:rsidR="00E87476">
        <w:t>государственной программы</w:t>
      </w:r>
      <w:r w:rsidRPr="006A6CE1">
        <w:t xml:space="preserve"> </w:t>
      </w:r>
      <w:r w:rsidR="00E87476">
        <w:t xml:space="preserve">Свердловской области «Реализация молодежной политики и </w:t>
      </w:r>
      <w:r w:rsidRPr="006A6CE1">
        <w:t>патриотического воспитания граждан</w:t>
      </w:r>
      <w:r w:rsidR="00E87476">
        <w:t xml:space="preserve"> в</w:t>
      </w:r>
      <w:r w:rsidRPr="006A6CE1">
        <w:t xml:space="preserve"> Свердловской области до 202</w:t>
      </w:r>
      <w:r w:rsidR="00E87476">
        <w:t>4</w:t>
      </w:r>
      <w:r w:rsidRPr="006A6CE1">
        <w:t xml:space="preserve"> года</w:t>
      </w:r>
      <w:r w:rsidR="00E87476">
        <w:t>»</w:t>
      </w:r>
      <w:r w:rsidRPr="006A6CE1">
        <w:t>, утвержденной правительством Свердловской области.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t>Программа определяет основные пути развития системы патриотического воспитания граждан Гаринского городского округа до 202</w:t>
      </w:r>
      <w:r w:rsidR="0091134A">
        <w:t>4</w:t>
      </w:r>
      <w:r w:rsidRPr="006A6CE1">
        <w:t xml:space="preserve"> года.</w:t>
      </w:r>
    </w:p>
    <w:p w:rsidR="0091134A" w:rsidRPr="0091134A" w:rsidRDefault="00F07EFF" w:rsidP="0091134A">
      <w:pPr>
        <w:autoSpaceDE w:val="0"/>
        <w:autoSpaceDN w:val="0"/>
        <w:adjustRightInd w:val="0"/>
        <w:ind w:firstLine="540"/>
        <w:jc w:val="both"/>
      </w:pPr>
      <w:r w:rsidRPr="006A6CE1">
        <w:t xml:space="preserve">Основной целью Программы является </w:t>
      </w:r>
      <w:r w:rsidR="0091134A" w:rsidRPr="0091134A">
        <w:t>комплексное развитие и совершенствование системы патриотического воспитания граждан на территории Гаринского городского округа,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t>Для достижения этой цели необходимо решить следующие задачи:</w:t>
      </w:r>
    </w:p>
    <w:p w:rsidR="0091134A" w:rsidRPr="0091134A" w:rsidRDefault="0091134A" w:rsidP="0091134A">
      <w:pPr>
        <w:autoSpaceDE w:val="0"/>
        <w:autoSpaceDN w:val="0"/>
        <w:adjustRightInd w:val="0"/>
        <w:ind w:firstLine="540"/>
        <w:jc w:val="both"/>
      </w:pPr>
      <w:r w:rsidRPr="0091134A">
        <w:t>1) развитие организационно-содержательной и материально-технической базы организаций, осуществляющих деятельность в сфере патриотического воспитания граждан в Гаринском городском округе;</w:t>
      </w:r>
    </w:p>
    <w:p w:rsidR="0091134A" w:rsidRPr="0091134A" w:rsidRDefault="0091134A" w:rsidP="0091134A">
      <w:pPr>
        <w:autoSpaceDE w:val="0"/>
        <w:autoSpaceDN w:val="0"/>
        <w:adjustRightInd w:val="0"/>
        <w:ind w:firstLine="540"/>
        <w:jc w:val="both"/>
      </w:pPr>
      <w:r w:rsidRPr="0091134A">
        <w:t>2) расширение форм и внедрение современных программ, методик и технологий в деятельность по патриотическому воспитанию граждан на территории Гаринского городского округа;</w:t>
      </w:r>
    </w:p>
    <w:p w:rsidR="00F07EFF" w:rsidRPr="006A6CE1" w:rsidRDefault="0091134A" w:rsidP="0091134A">
      <w:pPr>
        <w:autoSpaceDE w:val="0"/>
        <w:autoSpaceDN w:val="0"/>
        <w:adjustRightInd w:val="0"/>
        <w:ind w:firstLine="540"/>
        <w:jc w:val="both"/>
      </w:pPr>
      <w:r w:rsidRPr="0091134A">
        <w:t>3) реализация мер по формированию активной гражданской позиции, национально-государственной идентичности, воспитанию уважения к представителям различных этносов, профилактике экстремизма, терроризма.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t xml:space="preserve">Решение указанных задач будет осуществляться путем реализации мероприятий в соответствии с Планом мероприятий по выполнению муниципальной </w:t>
      </w:r>
      <w:r w:rsidR="005A746C">
        <w:t>п</w:t>
      </w:r>
      <w:r w:rsidRPr="006A6CE1">
        <w:t>рограммы "Патриотическое воспитание граждан в Гаринском городском округе</w:t>
      </w:r>
      <w:r w:rsidR="00E87476">
        <w:t xml:space="preserve"> до 2024 года</w:t>
      </w:r>
      <w:r w:rsidRPr="006A6CE1">
        <w:t>» (приложение № 2 настоящей Программы).</w:t>
      </w:r>
    </w:p>
    <w:p w:rsidR="00F07EFF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t>Определены следующие целевые показатели:</w:t>
      </w:r>
    </w:p>
    <w:p w:rsidR="004160EF" w:rsidRPr="00D870C4" w:rsidRDefault="004160EF" w:rsidP="00D870C4">
      <w:pPr>
        <w:autoSpaceDE w:val="0"/>
        <w:autoSpaceDN w:val="0"/>
        <w:adjustRightInd w:val="0"/>
        <w:ind w:firstLine="540"/>
        <w:jc w:val="both"/>
      </w:pPr>
      <w:r w:rsidRPr="00D870C4">
        <w:t xml:space="preserve">1) количество организаций и учреждений, осуществляющих патриотическое воспитание граждан на территории </w:t>
      </w:r>
      <w:r w:rsidR="00A642C3" w:rsidRPr="00D870C4">
        <w:t>Гаринского городского округа</w:t>
      </w:r>
      <w:r w:rsidRPr="00D870C4">
        <w:t>;</w:t>
      </w:r>
    </w:p>
    <w:p w:rsidR="004160EF" w:rsidRPr="00D870C4" w:rsidRDefault="004160EF" w:rsidP="00D870C4">
      <w:pPr>
        <w:autoSpaceDE w:val="0"/>
        <w:autoSpaceDN w:val="0"/>
        <w:adjustRightInd w:val="0"/>
        <w:ind w:firstLine="540"/>
        <w:jc w:val="both"/>
      </w:pPr>
      <w:r w:rsidRPr="00D870C4">
        <w:t>2) доля граждан допризывного возраста (14 - 18 лет), прошедших подготовку</w:t>
      </w:r>
      <w:r w:rsidR="00C33224" w:rsidRPr="00D870C4">
        <w:t xml:space="preserve"> в оборонно-спортивных лагерях</w:t>
      </w:r>
      <w:r w:rsidRPr="00D870C4">
        <w:t xml:space="preserve"> от общего числа граждан допризывного возраста в </w:t>
      </w:r>
      <w:r w:rsidR="00C33224" w:rsidRPr="00D870C4">
        <w:t>Гаринском городском округе</w:t>
      </w:r>
      <w:r w:rsidRPr="00D870C4">
        <w:t>;</w:t>
      </w:r>
    </w:p>
    <w:p w:rsidR="00C62BB8" w:rsidRPr="00D870C4" w:rsidRDefault="00C33224" w:rsidP="00D870C4">
      <w:pPr>
        <w:autoSpaceDE w:val="0"/>
        <w:autoSpaceDN w:val="0"/>
        <w:adjustRightInd w:val="0"/>
        <w:ind w:firstLine="540"/>
        <w:jc w:val="both"/>
      </w:pPr>
      <w:r w:rsidRPr="00D870C4">
        <w:t xml:space="preserve">3) доля граждан допризывного возраста (14 – 18 лет), </w:t>
      </w:r>
      <w:proofErr w:type="gramStart"/>
      <w:r w:rsidRPr="00D870C4">
        <w:t>принявшие</w:t>
      </w:r>
      <w:proofErr w:type="gramEnd"/>
      <w:r w:rsidRPr="00D870C4">
        <w:t xml:space="preserve"> участие в военно-спортивных мероприятиях, от общего числа граждан допризывного возраста в Гаринском городском округе;</w:t>
      </w:r>
    </w:p>
    <w:p w:rsidR="004160EF" w:rsidRPr="00D870C4" w:rsidRDefault="00C33224" w:rsidP="00D870C4">
      <w:pPr>
        <w:autoSpaceDE w:val="0"/>
        <w:autoSpaceDN w:val="0"/>
        <w:adjustRightInd w:val="0"/>
        <w:ind w:firstLine="540"/>
        <w:jc w:val="both"/>
      </w:pPr>
      <w:r w:rsidRPr="00D870C4">
        <w:t>4</w:t>
      </w:r>
      <w:r w:rsidR="004160EF" w:rsidRPr="00D870C4">
        <w:t xml:space="preserve">) </w:t>
      </w:r>
      <w:r w:rsidR="003A0C72" w:rsidRPr="00D870C4">
        <w:t>доля граждан, участвующих в мероприятиях по патриотическому воспитанию граждан</w:t>
      </w:r>
      <w:r w:rsidR="00C6673C" w:rsidRPr="00D870C4">
        <w:t xml:space="preserve"> от общей численности населения Гаринского городского округа</w:t>
      </w:r>
      <w:r w:rsidR="004160EF" w:rsidRPr="00D870C4">
        <w:t>;</w:t>
      </w:r>
    </w:p>
    <w:p w:rsidR="004160EF" w:rsidRPr="00D870C4" w:rsidRDefault="00C33224" w:rsidP="00D870C4">
      <w:pPr>
        <w:autoSpaceDE w:val="0"/>
        <w:autoSpaceDN w:val="0"/>
        <w:adjustRightInd w:val="0"/>
        <w:ind w:firstLine="540"/>
        <w:jc w:val="both"/>
      </w:pPr>
      <w:r w:rsidRPr="00D870C4">
        <w:lastRenderedPageBreak/>
        <w:t>5</w:t>
      </w:r>
      <w:r w:rsidR="004160EF" w:rsidRPr="00D870C4">
        <w:t>)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объединений;</w:t>
      </w:r>
    </w:p>
    <w:p w:rsidR="004160EF" w:rsidRPr="00D870C4" w:rsidRDefault="00C33224" w:rsidP="00D870C4">
      <w:pPr>
        <w:autoSpaceDE w:val="0"/>
        <w:autoSpaceDN w:val="0"/>
        <w:adjustRightInd w:val="0"/>
        <w:ind w:firstLine="540"/>
        <w:jc w:val="both"/>
      </w:pPr>
      <w:r w:rsidRPr="00D870C4">
        <w:t>6</w:t>
      </w:r>
      <w:r w:rsidR="004160EF" w:rsidRPr="00D870C4">
        <w:t xml:space="preserve">) </w:t>
      </w:r>
      <w:r w:rsidR="00B56445" w:rsidRPr="00B56445">
        <w:t>доля выполненных мероприятий по патриотическому воспитанию граждан от общего количества запланированных мероприятий в Гаринском городском округе</w:t>
      </w:r>
      <w:r w:rsidR="004160EF" w:rsidRPr="00D870C4">
        <w:t>;</w:t>
      </w:r>
    </w:p>
    <w:p w:rsidR="004160EF" w:rsidRPr="00D870C4" w:rsidRDefault="00C03933" w:rsidP="00D870C4">
      <w:pPr>
        <w:autoSpaceDE w:val="0"/>
        <w:autoSpaceDN w:val="0"/>
        <w:adjustRightInd w:val="0"/>
        <w:ind w:firstLine="540"/>
        <w:jc w:val="both"/>
      </w:pPr>
      <w:r>
        <w:t>7</w:t>
      </w:r>
      <w:r w:rsidR="004160EF" w:rsidRPr="00D870C4">
        <w:t xml:space="preserve">) </w:t>
      </w:r>
      <w:r w:rsidR="00C6673C" w:rsidRPr="00D870C4">
        <w:t>доля</w:t>
      </w:r>
      <w:r w:rsidR="004160EF" w:rsidRPr="00D870C4">
        <w:t xml:space="preserve"> мероприятий, направленных на формирование активной гражданской позиции;</w:t>
      </w:r>
    </w:p>
    <w:p w:rsidR="004160EF" w:rsidRPr="00D870C4" w:rsidRDefault="00C03933" w:rsidP="00D870C4">
      <w:pPr>
        <w:autoSpaceDE w:val="0"/>
        <w:autoSpaceDN w:val="0"/>
        <w:adjustRightInd w:val="0"/>
        <w:ind w:firstLine="540"/>
        <w:jc w:val="both"/>
      </w:pPr>
      <w:r>
        <w:t>8</w:t>
      </w:r>
      <w:r w:rsidR="004160EF" w:rsidRPr="00D870C4">
        <w:t xml:space="preserve">) доля участников мероприятий, направленных на формирование общероссийской гражданской </w:t>
      </w:r>
      <w:r w:rsidR="00DD2645" w:rsidRPr="00D870C4">
        <w:t>позиции</w:t>
      </w:r>
      <w:r w:rsidR="004160EF" w:rsidRPr="00D870C4">
        <w:t xml:space="preserve"> к общему количеству населения </w:t>
      </w:r>
      <w:r w:rsidR="00DD2645" w:rsidRPr="00D870C4">
        <w:t>Гаринского городского округа.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t xml:space="preserve">Значение целевых показателей, отражающих ход выполнения муниципальной </w:t>
      </w:r>
      <w:r w:rsidR="005A746C">
        <w:t>п</w:t>
      </w:r>
      <w:r w:rsidRPr="006A6CE1">
        <w:t xml:space="preserve">рограммы "Патриотическое воспитание граждан </w:t>
      </w:r>
      <w:r>
        <w:t>в Гаринском городском</w:t>
      </w:r>
      <w:r w:rsidRPr="006A6CE1">
        <w:t xml:space="preserve"> ок</w:t>
      </w:r>
      <w:r>
        <w:t>руге</w:t>
      </w:r>
      <w:r w:rsidR="004C4A89">
        <w:t xml:space="preserve"> до 2024 года</w:t>
      </w:r>
      <w:r w:rsidRPr="006A6CE1">
        <w:t xml:space="preserve">», представлены в приложении № 1 к настоящей Программе. Методика </w:t>
      </w:r>
      <w:r w:rsidR="005A746C">
        <w:t>расчета показателей</w:t>
      </w:r>
      <w:r w:rsidRPr="006A6CE1">
        <w:t xml:space="preserve"> муниципальной </w:t>
      </w:r>
      <w:r w:rsidR="005A746C">
        <w:t>п</w:t>
      </w:r>
      <w:r w:rsidRPr="006A6CE1">
        <w:t xml:space="preserve">рограммы "Патриотическое воспитание граждан </w:t>
      </w:r>
      <w:r>
        <w:t xml:space="preserve">в </w:t>
      </w:r>
      <w:r w:rsidRPr="006A6CE1">
        <w:t>Г</w:t>
      </w:r>
      <w:r>
        <w:t>аринском городском округе</w:t>
      </w:r>
      <w:r w:rsidR="00AB704E">
        <w:t xml:space="preserve"> до 2024 года</w:t>
      </w:r>
      <w:r w:rsidRPr="006A6CE1">
        <w:t>» представлен</w:t>
      </w:r>
      <w:r w:rsidR="005A746C">
        <w:t>а</w:t>
      </w:r>
      <w:r w:rsidRPr="006A6CE1">
        <w:t xml:space="preserve"> в приложении № 3 к настоящей Программе.</w:t>
      </w:r>
    </w:p>
    <w:p w:rsidR="00F07EFF" w:rsidRDefault="00F07EFF" w:rsidP="00110D84">
      <w:pPr>
        <w:jc w:val="both"/>
      </w:pPr>
      <w:r w:rsidRPr="006A6CE1">
        <w:tab/>
      </w:r>
    </w:p>
    <w:p w:rsidR="00F07EFF" w:rsidRPr="006A6CE1" w:rsidRDefault="00F07EFF" w:rsidP="00F07EFF"/>
    <w:p w:rsidR="00F07EFF" w:rsidRPr="006A6CE1" w:rsidRDefault="00F07EFF" w:rsidP="00F07EFF">
      <w:pPr>
        <w:jc w:val="center"/>
        <w:rPr>
          <w:b/>
        </w:rPr>
      </w:pPr>
      <w:r w:rsidRPr="006A6CE1">
        <w:rPr>
          <w:b/>
        </w:rPr>
        <w:t xml:space="preserve">Раздел 3. План мероприятий </w:t>
      </w:r>
      <w:r w:rsidR="00AB704E">
        <w:rPr>
          <w:b/>
        </w:rPr>
        <w:t>муниципальной п</w:t>
      </w:r>
      <w:r w:rsidRPr="006A6CE1">
        <w:rPr>
          <w:b/>
        </w:rPr>
        <w:t xml:space="preserve">рограммы «Патриотическое воспитание граждан </w:t>
      </w:r>
      <w:r>
        <w:rPr>
          <w:b/>
        </w:rPr>
        <w:t xml:space="preserve">в </w:t>
      </w:r>
      <w:r w:rsidRPr="006A6CE1">
        <w:rPr>
          <w:b/>
        </w:rPr>
        <w:t>Гаринс</w:t>
      </w:r>
      <w:r>
        <w:rPr>
          <w:b/>
        </w:rPr>
        <w:t>ком городском округе</w:t>
      </w:r>
      <w:r w:rsidR="00AB704E">
        <w:rPr>
          <w:b/>
        </w:rPr>
        <w:t xml:space="preserve"> до 2024 года</w:t>
      </w:r>
      <w:r w:rsidRPr="006A6CE1">
        <w:rPr>
          <w:b/>
        </w:rPr>
        <w:t xml:space="preserve">» </w:t>
      </w:r>
    </w:p>
    <w:p w:rsidR="00F07EFF" w:rsidRPr="006A6CE1" w:rsidRDefault="00F07EFF" w:rsidP="00F07EFF"/>
    <w:p w:rsidR="00F07EFF" w:rsidRPr="006A6CE1" w:rsidRDefault="00F07EFF" w:rsidP="00F07EFF">
      <w:pPr>
        <w:ind w:firstLine="708"/>
        <w:jc w:val="both"/>
      </w:pPr>
      <w:r w:rsidRPr="006A6CE1">
        <w:t xml:space="preserve">План мероприятий </w:t>
      </w:r>
      <w:r w:rsidR="00294983">
        <w:t>муниципальной п</w:t>
      </w:r>
      <w:r w:rsidRPr="006A6CE1">
        <w:t xml:space="preserve">рограммы «Патриотическое воспитание граждан </w:t>
      </w:r>
      <w:r>
        <w:t>в Гаринском городском округе</w:t>
      </w:r>
      <w:r w:rsidRPr="006A6CE1">
        <w:t xml:space="preserve"> до 202</w:t>
      </w:r>
      <w:r w:rsidR="00110D84">
        <w:t>4</w:t>
      </w:r>
      <w:r w:rsidRPr="006A6CE1">
        <w:t xml:space="preserve"> год</w:t>
      </w:r>
      <w:r w:rsidR="00AB704E">
        <w:t>а»</w:t>
      </w:r>
      <w:r w:rsidRPr="006A6CE1">
        <w:t xml:space="preserve"> представлен в Приложении № 2.</w:t>
      </w:r>
    </w:p>
    <w:p w:rsidR="00F07EFF" w:rsidRPr="006A6CE1" w:rsidRDefault="00F07EFF" w:rsidP="00294983">
      <w:pPr>
        <w:ind w:firstLine="708"/>
        <w:jc w:val="both"/>
      </w:pPr>
      <w:r w:rsidRPr="00294983">
        <w:t>Основу формирования управленческих механизмов реализации Программы составляет развитие уже существующей системы патриотического воспитания граждан за счет реализации стратегических ходов развития патриотизма и формирования нового образа уральца-патриота в сознании граждан. Для этого необходимы следующие организационные механизмы:</w:t>
      </w:r>
    </w:p>
    <w:p w:rsidR="00F07EFF" w:rsidRPr="00294983" w:rsidRDefault="00043FDB" w:rsidP="00294983">
      <w:pPr>
        <w:ind w:firstLine="708"/>
        <w:jc w:val="both"/>
      </w:pPr>
      <w:r>
        <w:t>1)</w:t>
      </w:r>
      <w:r w:rsidR="00F07EFF" w:rsidRPr="00294983">
        <w:t xml:space="preserve">внедрение </w:t>
      </w:r>
      <w:proofErr w:type="gramStart"/>
      <w:r w:rsidR="00F07EFF" w:rsidRPr="00294983">
        <w:t>системы формирования укрупненных планов проведения основных мероприятий патриотического воспитания</w:t>
      </w:r>
      <w:proofErr w:type="gramEnd"/>
      <w:r w:rsidR="00F07EFF" w:rsidRPr="00294983">
        <w:t xml:space="preserve"> путем межведомственного взаимодействия и формирования патриотического воспитания с участием государственных и общественных институтов. Это потребует расширения сферы и изменения содержания деятельности уже существующих координационных органов за счет включения в их состав представителей общественности, структур, активно участвующих в работе по патриотическому воспитанию;</w:t>
      </w:r>
    </w:p>
    <w:p w:rsidR="00F07EFF" w:rsidRPr="00294983" w:rsidRDefault="00043FDB" w:rsidP="00294983">
      <w:pPr>
        <w:ind w:firstLine="708"/>
        <w:jc w:val="both"/>
      </w:pPr>
      <w:r>
        <w:t>2)</w:t>
      </w:r>
      <w:r w:rsidR="00F07EFF" w:rsidRPr="00294983">
        <w:t>развитие организационной инфраструктуры государственных, муниципальных и общественно-государственных учреждений, участвующих в патриотическом воспитании, формирование системы центров патриотического воспитания по месту обучения, жительства;</w:t>
      </w:r>
    </w:p>
    <w:p w:rsidR="00F07EFF" w:rsidRPr="00294983" w:rsidRDefault="00043FDB" w:rsidP="00294983">
      <w:pPr>
        <w:ind w:firstLine="708"/>
        <w:jc w:val="both"/>
      </w:pPr>
      <w:r>
        <w:t>3)</w:t>
      </w:r>
      <w:r w:rsidR="00F07EFF" w:rsidRPr="00294983">
        <w:t xml:space="preserve">формирование системы проектов, программ в образовательных организациях, учреждениях культуры, в средствах массовой информации, направленных на популяризацию культурно-исторического наследия при </w:t>
      </w:r>
      <w:proofErr w:type="gramStart"/>
      <w:r w:rsidR="00F07EFF" w:rsidRPr="00294983">
        <w:t>активном</w:t>
      </w:r>
      <w:proofErr w:type="gramEnd"/>
      <w:r w:rsidR="00F07EFF" w:rsidRPr="00294983">
        <w:t xml:space="preserve"> инициативном участий населения. Опираясь на атмосферу взаимопомощи и добрососедства, на практику общения на постоянной основе, на межличностные человеческие отношения, построенные на позициях положительного восприятия родной истории, героических достижений и примеров для подражания знакомых людей (соседей), можно рассчитывать на эффективное «воспроизводство чел</w:t>
      </w:r>
      <w:r w:rsidR="00AB704E" w:rsidRPr="00294983">
        <w:t>овеческого потенциала»;</w:t>
      </w:r>
    </w:p>
    <w:p w:rsidR="00F07EFF" w:rsidRPr="00294983" w:rsidRDefault="00F07EFF" w:rsidP="00294983">
      <w:pPr>
        <w:ind w:firstLine="708"/>
        <w:jc w:val="both"/>
      </w:pPr>
      <w:r w:rsidRPr="00294983">
        <w:t xml:space="preserve">4)создание </w:t>
      </w:r>
      <w:proofErr w:type="spellStart"/>
      <w:r w:rsidRPr="00294983">
        <w:t>медиа-центров</w:t>
      </w:r>
      <w:proofErr w:type="spellEnd"/>
      <w:r w:rsidRPr="00294983">
        <w:t xml:space="preserve"> (радио, газета, информационный сайт и иные) в образовательных организациях, проведение информационной работы с целевыми группами (обучающиеся, жители улицы, района и иные целевые группы) путем реализации про</w:t>
      </w:r>
      <w:r w:rsidR="00AB704E" w:rsidRPr="00294983">
        <w:t>ектов;</w:t>
      </w:r>
    </w:p>
    <w:p w:rsidR="00F07EFF" w:rsidRPr="00294983" w:rsidRDefault="00F07EFF" w:rsidP="00294983">
      <w:pPr>
        <w:ind w:firstLine="708"/>
        <w:jc w:val="both"/>
      </w:pPr>
      <w:proofErr w:type="gramStart"/>
      <w:r w:rsidRPr="00294983">
        <w:t>5)формирование мощных информационных поводов, позволяющих человеку идентифицировать себя как жителя конкретного населенного пункта, конкретного муниципального образования, расположенного на территории Гаринского ГО и Свердловской области, создание условий для усиления патриотической направленности средств массовой информации при освещении событий и явлений общественной жизни, активного противодействия манипулированию информацией, пропаганде образцов массовой культуры, основанных на культе насилия, фальсификациях;</w:t>
      </w:r>
      <w:proofErr w:type="gramEnd"/>
    </w:p>
    <w:p w:rsidR="00F07EFF" w:rsidRPr="00294983" w:rsidRDefault="00043FDB" w:rsidP="00294983">
      <w:pPr>
        <w:ind w:firstLine="708"/>
        <w:jc w:val="both"/>
      </w:pPr>
      <w:r>
        <w:t>6)</w:t>
      </w:r>
      <w:r w:rsidR="00F07EFF" w:rsidRPr="00294983">
        <w:t>организация постоянно действующей системы мониторинга развития патриотизма граждан на основе целевых научных исследований (педагогических, социологических, психологических и других).</w:t>
      </w:r>
    </w:p>
    <w:p w:rsidR="00F07EFF" w:rsidRPr="006A6CE1" w:rsidRDefault="00F07EFF" w:rsidP="00B12A16">
      <w:pPr>
        <w:ind w:firstLine="708"/>
        <w:jc w:val="both"/>
      </w:pPr>
      <w:r w:rsidRPr="006A6CE1">
        <w:t xml:space="preserve">Реализация Программы позволит предоставить большему количеству граждан возможность участия в мероприятиях по патриотическому воспитанию, повысить качество организации </w:t>
      </w:r>
      <w:r w:rsidRPr="006A6CE1">
        <w:lastRenderedPageBreak/>
        <w:t>патриотического воспитания в соответствии с современными требованиями инновационного развития Российской Федерации.</w:t>
      </w:r>
    </w:p>
    <w:p w:rsidR="00F07EFF" w:rsidRPr="006A6CE1" w:rsidRDefault="00F07EFF" w:rsidP="00B12A16">
      <w:pPr>
        <w:ind w:firstLine="708"/>
        <w:jc w:val="both"/>
      </w:pPr>
      <w:r w:rsidRPr="006A6CE1">
        <w:t>При этом будет обеспечено:</w:t>
      </w:r>
    </w:p>
    <w:p w:rsidR="00F07EFF" w:rsidRPr="006A6CE1" w:rsidRDefault="00F07EFF" w:rsidP="00B12A16">
      <w:pPr>
        <w:ind w:firstLine="708"/>
        <w:jc w:val="both"/>
      </w:pPr>
      <w:r w:rsidRPr="006A6CE1">
        <w:t>1) развитие инфраструктуры муниципальных учреждений для организации патриотического воспитания граждан Гаринского городского округа;</w:t>
      </w:r>
    </w:p>
    <w:p w:rsidR="00F07EFF" w:rsidRPr="006A6CE1" w:rsidRDefault="00F07EFF" w:rsidP="00B12A16">
      <w:pPr>
        <w:ind w:firstLine="708"/>
        <w:jc w:val="both"/>
      </w:pPr>
      <w:r w:rsidRPr="006A6CE1">
        <w:t>2) модернизация содержания и форм патриотического воспитания как условие вовлечения широких масс граждан Гаринского городского округа в мероприятия историко-патриотической, героико-патриотической, военно-патриотической направленности;</w:t>
      </w:r>
    </w:p>
    <w:p w:rsidR="00F07EFF" w:rsidRPr="006A6CE1" w:rsidRDefault="00F07EFF" w:rsidP="00B12A16">
      <w:pPr>
        <w:ind w:firstLine="708"/>
        <w:jc w:val="both"/>
      </w:pPr>
      <w:r w:rsidRPr="006A6CE1">
        <w:t>3) развитие механизмов поддержки деятельности учреждений и организаций, реализующих инновационные программы патриотического воспитания.</w:t>
      </w:r>
    </w:p>
    <w:p w:rsidR="00F07EFF" w:rsidRPr="00B12A16" w:rsidRDefault="00F07EFF" w:rsidP="00B12A16">
      <w:pPr>
        <w:ind w:firstLine="708"/>
        <w:jc w:val="both"/>
      </w:pPr>
      <w:proofErr w:type="gramStart"/>
      <w:r w:rsidRPr="00B12A16">
        <w:t xml:space="preserve">Реализация Программы осуществляется в тесной взаимосвязи с администрацией городского округа, </w:t>
      </w:r>
      <w:r w:rsidR="00AB704E" w:rsidRPr="00B12A16">
        <w:t xml:space="preserve">отраслевого отдела </w:t>
      </w:r>
      <w:r w:rsidRPr="00B12A16">
        <w:t xml:space="preserve">образования, МКУК </w:t>
      </w:r>
      <w:r w:rsidR="00AB704E" w:rsidRPr="00B12A16">
        <w:t>«</w:t>
      </w:r>
      <w:r w:rsidRPr="00B12A16">
        <w:t>Культурно - досугов</w:t>
      </w:r>
      <w:r w:rsidR="00AB704E" w:rsidRPr="00B12A16">
        <w:t>ый</w:t>
      </w:r>
      <w:r w:rsidRPr="00B12A16">
        <w:t xml:space="preserve"> центр</w:t>
      </w:r>
      <w:r w:rsidR="00AB704E" w:rsidRPr="00B12A16">
        <w:t>»</w:t>
      </w:r>
      <w:r w:rsidRPr="00B12A16">
        <w:t>, муниципальных общеобразовательных учреждений Гаринского городского округа и должна способствовать развитию у молодежи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родного округа, Отечества.</w:t>
      </w:r>
      <w:proofErr w:type="gramEnd"/>
    </w:p>
    <w:p w:rsidR="00F07EFF" w:rsidRPr="006A6CE1" w:rsidRDefault="00F07EFF" w:rsidP="00B12A16">
      <w:pPr>
        <w:ind w:firstLine="708"/>
        <w:jc w:val="both"/>
      </w:pPr>
      <w:r w:rsidRPr="006A6CE1">
        <w:t>Реализация Программы позволит решить ряд важных социальных задач по вовлечению широких масс граждан Гаринского городского округа в мероприятия историко-патриотической, героико-патриотической, военно-патриотической направленности за счет модернизации содержания и форм патриотического воспитания.</w:t>
      </w:r>
    </w:p>
    <w:p w:rsidR="00F07EFF" w:rsidRPr="006A6CE1" w:rsidRDefault="00F07EFF" w:rsidP="00B12A16">
      <w:pPr>
        <w:ind w:firstLine="708"/>
        <w:jc w:val="both"/>
      </w:pPr>
      <w:r w:rsidRPr="006A6CE1">
        <w:t>Ожидаемые конечные результаты реализации Программы:</w:t>
      </w:r>
    </w:p>
    <w:p w:rsidR="00F07EFF" w:rsidRPr="006A6CE1" w:rsidRDefault="00F07EFF" w:rsidP="00B12A16">
      <w:pPr>
        <w:ind w:firstLine="708"/>
        <w:jc w:val="both"/>
      </w:pPr>
      <w:r w:rsidRPr="006A6CE1">
        <w:t>1. Повсеместное развертывание патриотической работы во всем разнообразии ее конкретных форм и методов среди молодежи Гаринского городского округа.</w:t>
      </w:r>
    </w:p>
    <w:p w:rsidR="00F07EFF" w:rsidRPr="00B12A16" w:rsidRDefault="00F07EFF" w:rsidP="00B12A16">
      <w:pPr>
        <w:ind w:firstLine="708"/>
        <w:jc w:val="both"/>
      </w:pPr>
      <w:r w:rsidRPr="00B12A16">
        <w:t>2. Создание и функционирование патриотических, культурно-исторических, технических и военно-спортивных клубов на территории Гаринского городского  округа.</w:t>
      </w:r>
    </w:p>
    <w:p w:rsidR="00F07EFF" w:rsidRPr="00B12A16" w:rsidRDefault="00F07EFF" w:rsidP="00B12A16">
      <w:pPr>
        <w:ind w:firstLine="708"/>
        <w:jc w:val="both"/>
      </w:pPr>
      <w:r w:rsidRPr="00B12A16">
        <w:t xml:space="preserve">3. Физическое и нравственное оздоровление молодежи Гаринского городского округа. </w:t>
      </w:r>
    </w:p>
    <w:p w:rsidR="00F07EFF" w:rsidRPr="006A6CE1" w:rsidRDefault="00F07EFF" w:rsidP="00B12A16">
      <w:pPr>
        <w:ind w:firstLine="708"/>
        <w:jc w:val="both"/>
      </w:pPr>
      <w:r w:rsidRPr="006A6CE1">
        <w:t>4. Пропаганда в молодежной среде Гаринского городского округа здорового образа жизни.</w:t>
      </w:r>
    </w:p>
    <w:p w:rsidR="00F07EFF" w:rsidRPr="006A6CE1" w:rsidRDefault="009B5EEC" w:rsidP="00B12A16">
      <w:pPr>
        <w:ind w:firstLine="708"/>
        <w:jc w:val="both"/>
      </w:pPr>
      <w:r>
        <w:t>М</w:t>
      </w:r>
      <w:r w:rsidR="00F07EFF" w:rsidRPr="006A6CE1">
        <w:t>етодик</w:t>
      </w:r>
      <w:r>
        <w:t>а расчета</w:t>
      </w:r>
      <w:r w:rsidR="00F07EFF" w:rsidRPr="006A6CE1">
        <w:t xml:space="preserve"> приведен</w:t>
      </w:r>
      <w:r>
        <w:t>а</w:t>
      </w:r>
      <w:r w:rsidR="00F07EFF" w:rsidRPr="006A6CE1">
        <w:t xml:space="preserve"> в приложении № 3 к настоящей Программе.</w:t>
      </w:r>
    </w:p>
    <w:p w:rsidR="00F07EFF" w:rsidRPr="006A6CE1" w:rsidRDefault="00F07EFF" w:rsidP="00F07EFF">
      <w:pPr>
        <w:pStyle w:val="a7"/>
        <w:rPr>
          <w:rStyle w:val="a8"/>
          <w:rFonts w:eastAsia="SimSun"/>
          <w:b w:val="0"/>
          <w:bCs w:val="0"/>
        </w:rPr>
        <w:sectPr w:rsidR="00F07EFF" w:rsidRPr="006A6CE1" w:rsidSect="00C7184E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07EFF" w:rsidRPr="00805145" w:rsidRDefault="00F07EFF" w:rsidP="00F07EFF">
      <w:pPr>
        <w:jc w:val="right"/>
        <w:rPr>
          <w:sz w:val="20"/>
          <w:szCs w:val="20"/>
        </w:rPr>
      </w:pPr>
      <w:r w:rsidRPr="00805145">
        <w:rPr>
          <w:sz w:val="20"/>
          <w:szCs w:val="20"/>
        </w:rPr>
        <w:lastRenderedPageBreak/>
        <w:t>Приложение № 1</w:t>
      </w:r>
    </w:p>
    <w:p w:rsidR="00F07EFF" w:rsidRPr="00805145" w:rsidRDefault="00F07EFF" w:rsidP="00F07EFF">
      <w:pPr>
        <w:tabs>
          <w:tab w:val="left" w:pos="12600"/>
        </w:tabs>
        <w:jc w:val="right"/>
        <w:rPr>
          <w:sz w:val="20"/>
          <w:szCs w:val="20"/>
        </w:rPr>
      </w:pPr>
      <w:r w:rsidRPr="00805145">
        <w:rPr>
          <w:sz w:val="20"/>
          <w:szCs w:val="20"/>
        </w:rPr>
        <w:t xml:space="preserve">к </w:t>
      </w:r>
      <w:r w:rsidR="00353A08">
        <w:rPr>
          <w:sz w:val="20"/>
          <w:szCs w:val="20"/>
        </w:rPr>
        <w:t>муниципальной п</w:t>
      </w:r>
      <w:r w:rsidRPr="00805145">
        <w:rPr>
          <w:sz w:val="20"/>
          <w:szCs w:val="20"/>
        </w:rPr>
        <w:t>рограмме «Патриотическое воспитание</w:t>
      </w:r>
    </w:p>
    <w:p w:rsidR="00F07EFF" w:rsidRPr="00805145" w:rsidRDefault="00F07EFF" w:rsidP="00F07EFF">
      <w:pPr>
        <w:jc w:val="right"/>
        <w:rPr>
          <w:sz w:val="20"/>
          <w:szCs w:val="20"/>
        </w:rPr>
      </w:pPr>
      <w:r w:rsidRPr="00805145">
        <w:rPr>
          <w:sz w:val="20"/>
          <w:szCs w:val="20"/>
        </w:rPr>
        <w:t xml:space="preserve">граждан </w:t>
      </w:r>
      <w:r>
        <w:rPr>
          <w:sz w:val="20"/>
          <w:szCs w:val="20"/>
        </w:rPr>
        <w:t>в Гаринском городском округе</w:t>
      </w:r>
      <w:r w:rsidR="009B5EEC">
        <w:rPr>
          <w:sz w:val="20"/>
          <w:szCs w:val="20"/>
        </w:rPr>
        <w:t xml:space="preserve"> </w:t>
      </w:r>
      <w:r w:rsidRPr="00805145">
        <w:rPr>
          <w:sz w:val="20"/>
          <w:szCs w:val="20"/>
        </w:rPr>
        <w:t>до 202</w:t>
      </w:r>
      <w:r w:rsidR="00353A08">
        <w:rPr>
          <w:sz w:val="20"/>
          <w:szCs w:val="20"/>
        </w:rPr>
        <w:t>4</w:t>
      </w:r>
      <w:r w:rsidRPr="00805145">
        <w:rPr>
          <w:sz w:val="20"/>
          <w:szCs w:val="20"/>
        </w:rPr>
        <w:t xml:space="preserve"> года</w:t>
      </w:r>
      <w:r w:rsidR="00353A08">
        <w:rPr>
          <w:sz w:val="20"/>
          <w:szCs w:val="20"/>
        </w:rPr>
        <w:t>»</w:t>
      </w:r>
    </w:p>
    <w:p w:rsidR="00F07EFF" w:rsidRPr="006A6CE1" w:rsidRDefault="00F07EFF" w:rsidP="00F07EFF">
      <w:pPr>
        <w:jc w:val="right"/>
      </w:pPr>
    </w:p>
    <w:p w:rsidR="00F07EFF" w:rsidRPr="006A6CE1" w:rsidRDefault="00F07EFF" w:rsidP="00F07EFF">
      <w:pPr>
        <w:jc w:val="both"/>
      </w:pPr>
    </w:p>
    <w:p w:rsidR="00F07EFF" w:rsidRPr="006A6CE1" w:rsidRDefault="00541DB1" w:rsidP="00F07EFF">
      <w:pPr>
        <w:tabs>
          <w:tab w:val="left" w:pos="12240"/>
          <w:tab w:val="left" w:pos="12960"/>
        </w:tabs>
        <w:autoSpaceDE w:val="0"/>
        <w:autoSpaceDN w:val="0"/>
        <w:adjustRightInd w:val="0"/>
        <w:jc w:val="center"/>
      </w:pPr>
      <w:r>
        <w:t xml:space="preserve">ЦЕЛИ, ЗАДАЧИ И </w:t>
      </w:r>
      <w:r w:rsidR="00F07EFF" w:rsidRPr="006A6CE1">
        <w:t>ЦЕЛЕВЫЕ ПОКАЗАТЕЛИ</w:t>
      </w:r>
    </w:p>
    <w:p w:rsidR="00F07EFF" w:rsidRPr="006A6CE1" w:rsidRDefault="00F07EFF" w:rsidP="00F07EFF">
      <w:pPr>
        <w:jc w:val="center"/>
      </w:pPr>
      <w:r w:rsidRPr="006A6CE1">
        <w:t xml:space="preserve">РЕАЛИЗАЦИИ </w:t>
      </w:r>
      <w:r w:rsidR="00541DB1">
        <w:t xml:space="preserve">МУНИЦИПАЛЬНОЙ </w:t>
      </w:r>
      <w:r w:rsidRPr="006A6CE1">
        <w:t>ПРОГРАММЫ</w:t>
      </w:r>
    </w:p>
    <w:p w:rsidR="00F07EFF" w:rsidRPr="006A6CE1" w:rsidRDefault="00F07EFF" w:rsidP="00F07EFF">
      <w:pPr>
        <w:jc w:val="center"/>
        <w:rPr>
          <w:b/>
        </w:rPr>
      </w:pPr>
      <w:r w:rsidRPr="006A6CE1">
        <w:rPr>
          <w:b/>
        </w:rPr>
        <w:t xml:space="preserve">«Патриотическое воспитание граждан </w:t>
      </w:r>
      <w:r>
        <w:rPr>
          <w:b/>
        </w:rPr>
        <w:t>в Гаринском городском округе</w:t>
      </w:r>
      <w:r w:rsidRPr="006A6CE1">
        <w:rPr>
          <w:b/>
        </w:rPr>
        <w:t xml:space="preserve"> до 202</w:t>
      </w:r>
      <w:r w:rsidR="001F3DD6">
        <w:rPr>
          <w:b/>
        </w:rPr>
        <w:t>4</w:t>
      </w:r>
      <w:r w:rsidRPr="006A6CE1">
        <w:rPr>
          <w:b/>
        </w:rPr>
        <w:t xml:space="preserve"> года» </w:t>
      </w:r>
    </w:p>
    <w:p w:rsidR="00F07EFF" w:rsidRPr="006A6CE1" w:rsidRDefault="00F07EFF" w:rsidP="00F07EFF">
      <w:pPr>
        <w:autoSpaceDE w:val="0"/>
        <w:autoSpaceDN w:val="0"/>
        <w:adjustRightInd w:val="0"/>
      </w:pPr>
    </w:p>
    <w:tbl>
      <w:tblPr>
        <w:tblW w:w="1619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378"/>
        <w:gridCol w:w="3969"/>
        <w:gridCol w:w="1559"/>
        <w:gridCol w:w="1134"/>
        <w:gridCol w:w="1134"/>
        <w:gridCol w:w="1134"/>
        <w:gridCol w:w="1134"/>
        <w:gridCol w:w="1134"/>
        <w:gridCol w:w="1134"/>
        <w:gridCol w:w="1630"/>
      </w:tblGrid>
      <w:tr w:rsidR="0081026E" w:rsidRPr="00805145" w:rsidTr="0081026E">
        <w:trPr>
          <w:cantSplit/>
          <w:trHeight w:val="360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026E" w:rsidRPr="00805145" w:rsidRDefault="0081026E" w:rsidP="004F18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8102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цели, задачи, 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541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цели (целей) и задач, 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целев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целевого показателя </w:t>
            </w:r>
          </w:p>
        </w:tc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значений показателей</w:t>
            </w:r>
          </w:p>
        </w:tc>
      </w:tr>
      <w:tr w:rsidR="0081026E" w:rsidRPr="00805145" w:rsidTr="0081026E">
        <w:trPr>
          <w:cantSplit/>
          <w:trHeight w:val="680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/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26E" w:rsidRPr="00805145" w:rsidRDefault="0081026E" w:rsidP="00C7184E"/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26E" w:rsidRPr="00805145" w:rsidRDefault="0081026E" w:rsidP="00C7184E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26E" w:rsidRPr="00805145" w:rsidRDefault="0081026E" w:rsidP="00C7184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353A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по итогам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353A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по итогам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353A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по итогам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1 года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353A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по итогам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353A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по итогам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353A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по итогам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</w:tc>
        <w:tc>
          <w:tcPr>
            <w:tcW w:w="1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026E" w:rsidRPr="00805145" w:rsidTr="0081026E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ind w:left="295" w:hanging="2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jc w:val="center"/>
            </w:pPr>
            <w:r w:rsidRPr="00805145">
              <w:rPr>
                <w:sz w:val="22"/>
                <w:szCs w:val="22"/>
                <w:lang w:eastAsia="zh-CN"/>
              </w:rPr>
              <w:t>10</w:t>
            </w:r>
          </w:p>
        </w:tc>
      </w:tr>
      <w:tr w:rsidR="0081026E" w:rsidRPr="00805145" w:rsidTr="0081026E">
        <w:trPr>
          <w:cantSplit/>
          <w:trHeight w:val="40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9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Default="0081026E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«Патриотическое воспитание граждан в Гаринском городском округе до 2024 года»</w:t>
            </w:r>
          </w:p>
        </w:tc>
      </w:tr>
      <w:tr w:rsidR="0081026E" w:rsidRPr="00805145" w:rsidTr="00B53B1C">
        <w:trPr>
          <w:cantSplit/>
          <w:trHeight w:val="83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2A0EBB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B53B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9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B53B1C" w:rsidRDefault="00B53B1C" w:rsidP="00B53B1C">
            <w:pPr>
              <w:jc w:val="both"/>
            </w:pPr>
            <w:r w:rsidRPr="00195F20">
              <w:rPr>
                <w:sz w:val="22"/>
                <w:szCs w:val="22"/>
              </w:rPr>
              <w:t>Цель</w:t>
            </w:r>
            <w:r>
              <w:rPr>
                <w:sz w:val="22"/>
                <w:szCs w:val="22"/>
              </w:rPr>
              <w:t xml:space="preserve"> </w:t>
            </w:r>
            <w:r>
              <w:t>1. К</w:t>
            </w:r>
            <w:r w:rsidRPr="00195F20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омплексное развитие и совершенствование системы патриотического воспитания граждан на территории Гаринского городского округа,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позицию.</w:t>
            </w:r>
          </w:p>
        </w:tc>
      </w:tr>
      <w:tr w:rsidR="0081026E" w:rsidRPr="00805145" w:rsidTr="00FD2C76">
        <w:trPr>
          <w:cantSplit/>
          <w:trHeight w:val="56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2A0EBB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B53B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9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2A0EBB" w:rsidRDefault="00186B2B" w:rsidP="002A0EBB">
            <w:pPr>
              <w:jc w:val="both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>
              <w:rPr>
                <w:sz w:val="22"/>
                <w:szCs w:val="22"/>
              </w:rPr>
              <w:t>Задача 1.</w:t>
            </w: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Р</w:t>
            </w: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азвитие организационно-содержательной и материально-технической базы организаций, осуществляющих деятельность в сфере патриотического воспитания граждан в </w:t>
            </w: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Гаринском городском округе</w:t>
            </w:r>
            <w:r w:rsidR="002A0EBB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81026E" w:rsidRPr="00805145" w:rsidTr="0081026E">
        <w:trPr>
          <w:cantSplit/>
          <w:trHeight w:val="9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2A0EBB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B53B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11E2">
              <w:rPr>
                <w:rFonts w:ascii="Times New Roman" w:hAnsi="Times New Roman" w:cs="Times New Roman"/>
                <w:sz w:val="22"/>
                <w:szCs w:val="22"/>
              </w:rPr>
              <w:t>количество организаций и учреждений, осуществляющих патриотическое воспитание граждан на территории Гаринского городского округа;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 (нарастающим итогом)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ind w:left="-803" w:firstLine="80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786E8B" w:rsidRDefault="00227185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ПП СО от </w:t>
            </w:r>
            <w:r w:rsidR="00786E8B">
              <w:rPr>
                <w:rFonts w:ascii="Times New Roman" w:hAnsi="Times New Roman" w:cs="Times New Roman"/>
                <w:sz w:val="22"/>
                <w:szCs w:val="22"/>
              </w:rPr>
              <w:t xml:space="preserve">29.12.2017 </w:t>
            </w:r>
            <w:r w:rsidR="00786E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="00786E8B">
              <w:rPr>
                <w:rFonts w:ascii="Times New Roman" w:hAnsi="Times New Roman" w:cs="Times New Roman"/>
                <w:sz w:val="22"/>
                <w:szCs w:val="22"/>
              </w:rPr>
              <w:t xml:space="preserve"> 1047-ПП</w:t>
            </w:r>
          </w:p>
        </w:tc>
      </w:tr>
      <w:tr w:rsidR="0081026E" w:rsidRPr="00805145" w:rsidTr="0081026E">
        <w:trPr>
          <w:cantSplit/>
          <w:trHeight w:val="66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2A0EBB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300204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  <w:r w:rsidR="0081026E"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2.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F13519" w:rsidRDefault="0081026E" w:rsidP="00F135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9">
              <w:rPr>
                <w:rFonts w:ascii="Times New Roman" w:hAnsi="Times New Roman" w:cs="Times New Roman"/>
                <w:sz w:val="22"/>
                <w:szCs w:val="22"/>
              </w:rPr>
              <w:t>доля граждан допризывного возраста (14 - 18 лет), прошедших подготовку в оборонно-спортивных лагерях от общего числа граждан допризывного возраста в Гаринском городском округе;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1F34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786E8B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ПП СО от 29.12.2017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1047-ПП</w:t>
            </w:r>
          </w:p>
        </w:tc>
      </w:tr>
      <w:tr w:rsidR="0081026E" w:rsidRPr="00805145" w:rsidTr="0081026E">
        <w:trPr>
          <w:cantSplit/>
          <w:trHeight w:val="83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Default="002A0EBB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300204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  <w:r w:rsidR="008102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1026E" w:rsidRPr="008051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F13519" w:rsidRDefault="0081026E" w:rsidP="00F13519">
            <w:pPr>
              <w:pStyle w:val="ConsPlusCell"/>
              <w:widowControl/>
              <w:jc w:val="both"/>
              <w:rPr>
                <w:rFonts w:ascii="Times New Roman" w:hAnsi="Times New Roman" w:cs="Mangal"/>
                <w:sz w:val="24"/>
                <w:szCs w:val="24"/>
              </w:rPr>
            </w:pPr>
            <w:r w:rsidRPr="00F13519">
              <w:rPr>
                <w:rFonts w:ascii="Times New Roman" w:hAnsi="Times New Roman" w:cs="Times New Roman"/>
                <w:sz w:val="22"/>
                <w:szCs w:val="22"/>
              </w:rPr>
              <w:t xml:space="preserve">доля граждан допризывного возраста (14 – 18 лет), </w:t>
            </w:r>
            <w:proofErr w:type="gramStart"/>
            <w:r w:rsidRPr="00F13519">
              <w:rPr>
                <w:rFonts w:ascii="Times New Roman" w:hAnsi="Times New Roman" w:cs="Times New Roman"/>
                <w:sz w:val="22"/>
                <w:szCs w:val="22"/>
              </w:rPr>
              <w:t>принявшие</w:t>
            </w:r>
            <w:proofErr w:type="gramEnd"/>
            <w:r w:rsidRPr="00F13519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военно-спортивных мероприятиях, от общего числа граждан допризывного возраста в Гаринском городском округе;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81026E" w:rsidRPr="00805145" w:rsidRDefault="0081026E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CC3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99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903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99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903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1A696A" w:rsidP="001A69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1A696A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1A696A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102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786E8B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ПП СО от 29.12.2017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1047-ПП</w:t>
            </w:r>
          </w:p>
        </w:tc>
      </w:tr>
      <w:tr w:rsidR="0081026E" w:rsidRPr="00805145" w:rsidTr="0081026E">
        <w:trPr>
          <w:cantSplit/>
          <w:trHeight w:val="75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Default="002A0EBB" w:rsidP="00F135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300204" w:rsidP="00F135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  <w:r w:rsidR="008102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1026E" w:rsidRPr="008051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F13519" w:rsidRDefault="0081026E" w:rsidP="00F135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9">
              <w:rPr>
                <w:rFonts w:ascii="Times New Roman" w:hAnsi="Times New Roman" w:cs="Times New Roman"/>
                <w:sz w:val="22"/>
                <w:szCs w:val="22"/>
              </w:rPr>
              <w:t>доля граждан, участвующих в мероприятиях по патриотическому воспитанию граждан от общей численности населения Гаринского городского округа;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81026E" w:rsidRPr="00805145" w:rsidRDefault="0081026E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786E8B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ПП СО от 29.12.2017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1047-ПП</w:t>
            </w:r>
          </w:p>
        </w:tc>
      </w:tr>
      <w:tr w:rsidR="0081026E" w:rsidRPr="00805145" w:rsidTr="0081026E">
        <w:trPr>
          <w:cantSplit/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Default="002A0EBB" w:rsidP="00F135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300204" w:rsidP="00F135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  <w:r w:rsidR="008102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1026E" w:rsidRPr="008051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F13519" w:rsidRDefault="0081026E" w:rsidP="00F135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9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  <w:p w:rsidR="0081026E" w:rsidRPr="00805145" w:rsidRDefault="0081026E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786E8B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ПП СО от 29.12.2017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1047-ПП</w:t>
            </w:r>
          </w:p>
        </w:tc>
      </w:tr>
      <w:tr w:rsidR="00186B2B" w:rsidRPr="00805145" w:rsidTr="00300204">
        <w:trPr>
          <w:cantSplit/>
          <w:trHeight w:val="56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B" w:rsidRDefault="002A0EBB" w:rsidP="00F135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B" w:rsidRDefault="00300204" w:rsidP="00F135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139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B" w:rsidRPr="00300204" w:rsidRDefault="00186B2B" w:rsidP="00300204">
            <w:pPr>
              <w:jc w:val="both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>
              <w:rPr>
                <w:sz w:val="22"/>
                <w:szCs w:val="22"/>
              </w:rPr>
              <w:t xml:space="preserve">Задача </w:t>
            </w: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</w:t>
            </w:r>
            <w:r w:rsidR="00300204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.</w:t>
            </w: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300204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Р</w:t>
            </w: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асширение форм и внедрение современных программ, методик и технологий в деятельность по патриотическому воспитанию граждан на территории </w:t>
            </w: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Гаринского городского округа</w:t>
            </w:r>
            <w:r w:rsidR="00300204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81026E" w:rsidRPr="00805145" w:rsidTr="0081026E">
        <w:trPr>
          <w:cantSplit/>
          <w:trHeight w:val="8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Default="002A0EBB" w:rsidP="00F135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300204" w:rsidP="003002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1.1.2.1</w:t>
            </w:r>
            <w:r w:rsidR="0081026E" w:rsidRPr="008051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F13519" w:rsidRDefault="0081026E" w:rsidP="00914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выполненных</w:t>
            </w:r>
            <w:r w:rsidRPr="00F13519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по патриотическому воспитанию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общего количества запланированных мероприятий в Гаринском городском округе</w:t>
            </w:r>
            <w:r w:rsidRPr="00F1351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81026E" w:rsidRPr="00805145" w:rsidRDefault="0081026E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BD43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BD43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BD43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BD43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BD43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BD43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786E8B" w:rsidP="00BD43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ПП СО от 29.12.2017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1047-ПП</w:t>
            </w:r>
          </w:p>
        </w:tc>
      </w:tr>
      <w:tr w:rsidR="00300204" w:rsidRPr="00805145" w:rsidTr="00B06EBB">
        <w:trPr>
          <w:cantSplit/>
          <w:trHeight w:val="41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04" w:rsidRDefault="002A0EBB" w:rsidP="00D768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04" w:rsidRDefault="00300204" w:rsidP="00D768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139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04" w:rsidRDefault="00300204" w:rsidP="000B27E3">
            <w:pPr>
              <w:jc w:val="both"/>
              <w:rPr>
                <w:rFonts w:cs="Times New Roman"/>
              </w:rPr>
            </w:pPr>
            <w:r>
              <w:rPr>
                <w:sz w:val="22"/>
                <w:szCs w:val="22"/>
              </w:rPr>
              <w:t xml:space="preserve">Задача </w:t>
            </w: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.</w:t>
            </w: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Р</w:t>
            </w: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еализация мер по формированию активной гражданской позиции, национально-государственной идентичности</w:t>
            </w: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81026E" w:rsidRPr="00805145" w:rsidTr="00300204">
        <w:trPr>
          <w:cantSplit/>
          <w:trHeight w:val="8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Default="002A0EBB" w:rsidP="00D768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300204" w:rsidP="003002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1.1.3.1</w:t>
            </w:r>
            <w:r w:rsidR="0081026E" w:rsidRPr="008051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F135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9">
              <w:rPr>
                <w:rFonts w:ascii="Times New Roman" w:hAnsi="Times New Roman" w:cs="Times New Roman"/>
                <w:sz w:val="22"/>
                <w:szCs w:val="22"/>
              </w:rPr>
              <w:t>доля мероприятий, направленных на формирование активной гражданской позиции;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786E8B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ПП СО от 29.12.2017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1047-ПП</w:t>
            </w:r>
          </w:p>
        </w:tc>
      </w:tr>
      <w:tr w:rsidR="0081026E" w:rsidRPr="00805145" w:rsidTr="0081026E">
        <w:trPr>
          <w:cantSplit/>
          <w:trHeight w:val="91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Default="002A0EBB" w:rsidP="00D768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300204" w:rsidP="003002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1.1.3.2</w:t>
            </w:r>
            <w:r w:rsidR="0081026E" w:rsidRPr="008051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F13519" w:rsidRDefault="0081026E" w:rsidP="00026C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9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граждан участвующих в</w:t>
            </w:r>
            <w:r w:rsidRPr="00F13519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ях</w:t>
            </w:r>
            <w:r w:rsidRPr="00F13519">
              <w:rPr>
                <w:rFonts w:ascii="Times New Roman" w:hAnsi="Times New Roman" w:cs="Times New Roman"/>
                <w:sz w:val="22"/>
                <w:szCs w:val="22"/>
              </w:rPr>
              <w:t>, направленных на формирование общероссийской гражданской позиции к общему количеству населения Гаринского городского округа.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7446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7446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7446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26E" w:rsidRPr="00805145" w:rsidRDefault="0081026E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26E" w:rsidRPr="00805145" w:rsidRDefault="00786E8B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ПП СО от 29.12.2017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1047-ПП</w:t>
            </w:r>
          </w:p>
        </w:tc>
      </w:tr>
    </w:tbl>
    <w:p w:rsidR="00D4464E" w:rsidRDefault="00D4464E" w:rsidP="00F07EFF">
      <w:pPr>
        <w:jc w:val="right"/>
        <w:rPr>
          <w:sz w:val="20"/>
          <w:szCs w:val="20"/>
        </w:rPr>
      </w:pPr>
    </w:p>
    <w:p w:rsidR="00D4464E" w:rsidRDefault="00D4464E" w:rsidP="00F07EFF">
      <w:pPr>
        <w:jc w:val="right"/>
        <w:rPr>
          <w:sz w:val="20"/>
          <w:szCs w:val="20"/>
        </w:rPr>
      </w:pPr>
    </w:p>
    <w:p w:rsidR="00D4464E" w:rsidRDefault="00D4464E" w:rsidP="00F07EFF">
      <w:pPr>
        <w:jc w:val="right"/>
        <w:rPr>
          <w:sz w:val="20"/>
          <w:szCs w:val="20"/>
        </w:rPr>
      </w:pPr>
    </w:p>
    <w:p w:rsidR="00D4464E" w:rsidRDefault="00D4464E" w:rsidP="00F07EFF">
      <w:pPr>
        <w:jc w:val="right"/>
        <w:rPr>
          <w:sz w:val="20"/>
          <w:szCs w:val="20"/>
        </w:rPr>
      </w:pPr>
    </w:p>
    <w:p w:rsidR="00D4464E" w:rsidRDefault="00D4464E" w:rsidP="00F07EFF">
      <w:pPr>
        <w:jc w:val="right"/>
        <w:rPr>
          <w:sz w:val="20"/>
          <w:szCs w:val="20"/>
        </w:rPr>
      </w:pPr>
    </w:p>
    <w:p w:rsidR="00D4464E" w:rsidRDefault="00D4464E" w:rsidP="00F07EFF">
      <w:pPr>
        <w:jc w:val="right"/>
        <w:rPr>
          <w:sz w:val="20"/>
          <w:szCs w:val="20"/>
        </w:rPr>
      </w:pPr>
    </w:p>
    <w:p w:rsidR="007B055E" w:rsidRDefault="007B055E" w:rsidP="00F07EFF">
      <w:pPr>
        <w:jc w:val="right"/>
        <w:rPr>
          <w:sz w:val="20"/>
          <w:szCs w:val="20"/>
        </w:rPr>
      </w:pPr>
    </w:p>
    <w:p w:rsidR="007B055E" w:rsidRDefault="007B055E" w:rsidP="00F07EFF">
      <w:pPr>
        <w:jc w:val="right"/>
        <w:rPr>
          <w:sz w:val="20"/>
          <w:szCs w:val="20"/>
        </w:rPr>
      </w:pPr>
    </w:p>
    <w:p w:rsidR="007B055E" w:rsidRDefault="007B055E" w:rsidP="00F07EFF">
      <w:pPr>
        <w:jc w:val="right"/>
        <w:rPr>
          <w:sz w:val="20"/>
          <w:szCs w:val="20"/>
        </w:rPr>
      </w:pPr>
    </w:p>
    <w:p w:rsidR="000C1CB4" w:rsidRDefault="000C1CB4" w:rsidP="00F07EFF">
      <w:pPr>
        <w:jc w:val="right"/>
        <w:rPr>
          <w:sz w:val="20"/>
          <w:szCs w:val="20"/>
        </w:rPr>
      </w:pPr>
    </w:p>
    <w:p w:rsidR="00D4464E" w:rsidRDefault="00D4464E" w:rsidP="00F07EFF">
      <w:pPr>
        <w:jc w:val="right"/>
        <w:rPr>
          <w:sz w:val="20"/>
          <w:szCs w:val="20"/>
        </w:rPr>
      </w:pPr>
    </w:p>
    <w:p w:rsidR="00F07EFF" w:rsidRPr="006A6CE1" w:rsidRDefault="00F07EFF" w:rsidP="00F07EFF">
      <w:pPr>
        <w:jc w:val="right"/>
        <w:rPr>
          <w:sz w:val="20"/>
          <w:szCs w:val="20"/>
        </w:rPr>
      </w:pPr>
      <w:r w:rsidRPr="006A6CE1">
        <w:rPr>
          <w:sz w:val="20"/>
          <w:szCs w:val="20"/>
        </w:rPr>
        <w:lastRenderedPageBreak/>
        <w:t>Приложение № 2</w:t>
      </w:r>
    </w:p>
    <w:p w:rsidR="00F07EFF" w:rsidRPr="006A6CE1" w:rsidRDefault="00F13519" w:rsidP="00F07EFF">
      <w:pPr>
        <w:tabs>
          <w:tab w:val="left" w:pos="126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</w:t>
      </w:r>
      <w:r w:rsidR="00F07EFF" w:rsidRPr="006A6CE1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F07EFF" w:rsidRPr="006A6CE1">
        <w:rPr>
          <w:sz w:val="20"/>
          <w:szCs w:val="20"/>
        </w:rPr>
        <w:t>рограмме «Патриотическое воспитание</w:t>
      </w:r>
    </w:p>
    <w:p w:rsidR="00F07EFF" w:rsidRPr="006A6CE1" w:rsidRDefault="00F07EFF" w:rsidP="00F07EFF">
      <w:pPr>
        <w:jc w:val="right"/>
        <w:rPr>
          <w:sz w:val="20"/>
          <w:szCs w:val="20"/>
        </w:rPr>
      </w:pPr>
      <w:r>
        <w:rPr>
          <w:sz w:val="20"/>
          <w:szCs w:val="20"/>
        </w:rPr>
        <w:t>граждан в Гаринском городском округе</w:t>
      </w:r>
      <w:r w:rsidR="00353A08">
        <w:rPr>
          <w:sz w:val="20"/>
          <w:szCs w:val="20"/>
        </w:rPr>
        <w:t xml:space="preserve"> </w:t>
      </w:r>
      <w:r w:rsidRPr="006A6CE1">
        <w:rPr>
          <w:sz w:val="20"/>
          <w:szCs w:val="20"/>
        </w:rPr>
        <w:t>до 202</w:t>
      </w:r>
      <w:r w:rsidR="00353A08">
        <w:rPr>
          <w:sz w:val="20"/>
          <w:szCs w:val="20"/>
        </w:rPr>
        <w:t>4</w:t>
      </w:r>
      <w:r w:rsidRPr="006A6CE1">
        <w:rPr>
          <w:sz w:val="20"/>
          <w:szCs w:val="20"/>
        </w:rPr>
        <w:t xml:space="preserve"> года</w:t>
      </w:r>
      <w:r w:rsidR="00353A08">
        <w:rPr>
          <w:sz w:val="20"/>
          <w:szCs w:val="20"/>
        </w:rPr>
        <w:t>»</w:t>
      </w:r>
    </w:p>
    <w:p w:rsidR="00F07EFF" w:rsidRPr="006A6CE1" w:rsidRDefault="00F07EFF" w:rsidP="00F07EFF">
      <w:pPr>
        <w:jc w:val="center"/>
      </w:pPr>
    </w:p>
    <w:p w:rsidR="00F07EFF" w:rsidRPr="006A6CE1" w:rsidRDefault="00F07EFF" w:rsidP="00F07EFF">
      <w:pPr>
        <w:jc w:val="center"/>
      </w:pPr>
      <w:r w:rsidRPr="006A6CE1">
        <w:t xml:space="preserve">ПЛАН МЕРОПРИЯТИЙ ПО ВЫПОЛНЕНИЮ </w:t>
      </w:r>
      <w:r w:rsidR="00F13519">
        <w:t xml:space="preserve">МУНИЦИПАЛЬНОЙ </w:t>
      </w:r>
      <w:r w:rsidRPr="006A6CE1">
        <w:t>ПРОГРАММЫ</w:t>
      </w:r>
    </w:p>
    <w:p w:rsidR="00F07EFF" w:rsidRPr="006A6CE1" w:rsidRDefault="00F07EFF" w:rsidP="00F07EFF">
      <w:pPr>
        <w:jc w:val="center"/>
        <w:rPr>
          <w:b/>
        </w:rPr>
      </w:pPr>
      <w:r w:rsidRPr="006A6CE1">
        <w:rPr>
          <w:b/>
        </w:rPr>
        <w:t xml:space="preserve">«Патриотическое воспитание граждан </w:t>
      </w:r>
      <w:r>
        <w:rPr>
          <w:b/>
        </w:rPr>
        <w:t>в Гаринском</w:t>
      </w:r>
      <w:r w:rsidRPr="006A6CE1">
        <w:rPr>
          <w:b/>
        </w:rPr>
        <w:t xml:space="preserve"> городск</w:t>
      </w:r>
      <w:r>
        <w:rPr>
          <w:b/>
        </w:rPr>
        <w:t>ом округе</w:t>
      </w:r>
      <w:r w:rsidR="00353A08">
        <w:rPr>
          <w:b/>
        </w:rPr>
        <w:t xml:space="preserve"> до 2024 года</w:t>
      </w:r>
      <w:r w:rsidRPr="006A6CE1">
        <w:rPr>
          <w:b/>
        </w:rPr>
        <w:t xml:space="preserve">» </w:t>
      </w:r>
    </w:p>
    <w:p w:rsidR="00F07EFF" w:rsidRPr="006A6CE1" w:rsidRDefault="00F07EFF" w:rsidP="00F07EFF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tbl>
      <w:tblPr>
        <w:tblW w:w="15600" w:type="dxa"/>
        <w:jc w:val="center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7513"/>
        <w:gridCol w:w="1984"/>
        <w:gridCol w:w="3264"/>
        <w:gridCol w:w="2182"/>
      </w:tblGrid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pPr>
              <w:jc w:val="center"/>
            </w:pPr>
            <w:r w:rsidRPr="006A6CE1">
              <w:rPr>
                <w:sz w:val="22"/>
                <w:szCs w:val="22"/>
              </w:rPr>
              <w:t xml:space="preserve">№ </w:t>
            </w:r>
            <w:proofErr w:type="spellStart"/>
            <w:r w:rsidRPr="006A6CE1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513" w:type="dxa"/>
          </w:tcPr>
          <w:p w:rsidR="00F07EFF" w:rsidRPr="006A6CE1" w:rsidRDefault="00F07EFF" w:rsidP="00C7184E">
            <w:pPr>
              <w:jc w:val="center"/>
            </w:pPr>
            <w:r w:rsidRPr="006A6CE1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</w:tcPr>
          <w:p w:rsidR="00F07EFF" w:rsidRPr="006A6CE1" w:rsidRDefault="00F07EFF" w:rsidP="00C7184E">
            <w:pPr>
              <w:jc w:val="center"/>
            </w:pPr>
            <w:r w:rsidRPr="006A6CE1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3264" w:type="dxa"/>
          </w:tcPr>
          <w:p w:rsidR="00F07EFF" w:rsidRPr="006A6CE1" w:rsidRDefault="00F07EFF" w:rsidP="00C7184E">
            <w:pPr>
              <w:jc w:val="center"/>
            </w:pPr>
            <w:proofErr w:type="gramStart"/>
            <w:r w:rsidRPr="006A6CE1">
              <w:rPr>
                <w:sz w:val="22"/>
                <w:szCs w:val="22"/>
              </w:rPr>
              <w:t>Ответственный</w:t>
            </w:r>
            <w:proofErr w:type="gramEnd"/>
            <w:r w:rsidRPr="006A6CE1">
              <w:rPr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2182" w:type="dxa"/>
          </w:tcPr>
          <w:p w:rsidR="00F07EFF" w:rsidRPr="006A6CE1" w:rsidRDefault="00F07EFF" w:rsidP="00E76459">
            <w:pPr>
              <w:jc w:val="center"/>
            </w:pPr>
            <w:r>
              <w:rPr>
                <w:sz w:val="22"/>
                <w:szCs w:val="22"/>
              </w:rPr>
              <w:t>Финансирование на 201</w:t>
            </w:r>
            <w:r w:rsidR="00E764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</w:t>
            </w:r>
            <w:r w:rsidR="00E76459">
              <w:rPr>
                <w:sz w:val="22"/>
                <w:szCs w:val="22"/>
              </w:rPr>
              <w:t>4</w:t>
            </w:r>
            <w:r w:rsidRPr="006A6CE1">
              <w:rPr>
                <w:sz w:val="22"/>
                <w:szCs w:val="22"/>
              </w:rPr>
              <w:t xml:space="preserve"> годы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pPr>
              <w:jc w:val="center"/>
            </w:pPr>
            <w:r w:rsidRPr="006A6CE1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F07EFF" w:rsidRPr="006A6CE1" w:rsidRDefault="00F07EFF" w:rsidP="00C7184E">
            <w:pPr>
              <w:jc w:val="center"/>
            </w:pPr>
            <w:r w:rsidRPr="006A6CE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F07EFF" w:rsidRPr="006A6CE1" w:rsidRDefault="00F07EFF" w:rsidP="00C7184E">
            <w:pPr>
              <w:jc w:val="center"/>
            </w:pPr>
            <w:r w:rsidRPr="006A6CE1">
              <w:rPr>
                <w:sz w:val="22"/>
                <w:szCs w:val="22"/>
              </w:rPr>
              <w:t>3</w:t>
            </w:r>
          </w:p>
        </w:tc>
        <w:tc>
          <w:tcPr>
            <w:tcW w:w="3264" w:type="dxa"/>
          </w:tcPr>
          <w:p w:rsidR="00F07EFF" w:rsidRPr="006A6CE1" w:rsidRDefault="00F07EFF" w:rsidP="00C7184E">
            <w:pPr>
              <w:jc w:val="center"/>
            </w:pPr>
            <w:r w:rsidRPr="006A6CE1">
              <w:rPr>
                <w:sz w:val="22"/>
                <w:szCs w:val="22"/>
              </w:rPr>
              <w:t>4</w:t>
            </w:r>
          </w:p>
        </w:tc>
        <w:tc>
          <w:tcPr>
            <w:tcW w:w="2182" w:type="dxa"/>
          </w:tcPr>
          <w:p w:rsidR="00F07EFF" w:rsidRPr="006A6CE1" w:rsidRDefault="00F07EFF" w:rsidP="00C7184E">
            <w:pPr>
              <w:ind w:left="-2041" w:firstLine="2041"/>
              <w:jc w:val="center"/>
            </w:pPr>
            <w:r w:rsidRPr="006A6CE1">
              <w:rPr>
                <w:sz w:val="22"/>
                <w:szCs w:val="22"/>
              </w:rPr>
              <w:t>5</w:t>
            </w:r>
          </w:p>
        </w:tc>
      </w:tr>
      <w:tr w:rsidR="00F07EFF" w:rsidRPr="006A6CE1" w:rsidTr="00C7184E">
        <w:trPr>
          <w:jc w:val="center"/>
        </w:trPr>
        <w:tc>
          <w:tcPr>
            <w:tcW w:w="15600" w:type="dxa"/>
            <w:gridSpan w:val="5"/>
          </w:tcPr>
          <w:p w:rsidR="00F07EFF" w:rsidRPr="006A6CE1" w:rsidRDefault="00F07EFF" w:rsidP="00C7184E">
            <w:pPr>
              <w:jc w:val="center"/>
            </w:pPr>
            <w:r w:rsidRPr="006A6CE1">
              <w:rPr>
                <w:sz w:val="22"/>
                <w:szCs w:val="22"/>
              </w:rPr>
              <w:t>Создание нормативной базы патриотического воспитания граждан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Работа координационного совета по вопросам патриотического воспитания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4" w:type="dxa"/>
          </w:tcPr>
          <w:p w:rsidR="00F07EFF" w:rsidRPr="006A6CE1" w:rsidRDefault="00471703" w:rsidP="00BA0BCE">
            <w:pPr>
              <w:ind w:left="-57" w:right="-57"/>
            </w:pPr>
            <w:r>
              <w:rPr>
                <w:sz w:val="22"/>
                <w:szCs w:val="22"/>
              </w:rPr>
              <w:t>О</w:t>
            </w:r>
            <w:r w:rsidR="00F13519">
              <w:rPr>
                <w:sz w:val="22"/>
                <w:szCs w:val="22"/>
              </w:rPr>
              <w:t>тдел</w:t>
            </w:r>
            <w:r w:rsidR="00BA0BCE">
              <w:rPr>
                <w:sz w:val="22"/>
                <w:szCs w:val="22"/>
              </w:rPr>
              <w:t xml:space="preserve"> образования, МКУК Культурно-досуговый центр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 xml:space="preserve">Подготовка Постановлений главы Гаринского городского округа по итогам военно-патриотического воспитания, подготовки граждан к военной службе и по ВУС, </w:t>
            </w:r>
            <w:proofErr w:type="gramStart"/>
            <w:r w:rsidRPr="006A6CE1">
              <w:rPr>
                <w:sz w:val="22"/>
                <w:szCs w:val="22"/>
              </w:rPr>
              <w:t>задачах</w:t>
            </w:r>
            <w:proofErr w:type="gramEnd"/>
            <w:r w:rsidRPr="006A6CE1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Август ежегодно</w:t>
            </w:r>
          </w:p>
        </w:tc>
        <w:tc>
          <w:tcPr>
            <w:tcW w:w="3264" w:type="dxa"/>
          </w:tcPr>
          <w:p w:rsidR="00F07EFF" w:rsidRPr="006A6CE1" w:rsidRDefault="00471703" w:rsidP="00F13519">
            <w:r>
              <w:rPr>
                <w:sz w:val="22"/>
                <w:szCs w:val="22"/>
              </w:rPr>
              <w:t>О</w:t>
            </w:r>
            <w:r w:rsidR="00F13519">
              <w:rPr>
                <w:sz w:val="22"/>
                <w:szCs w:val="22"/>
              </w:rPr>
              <w:t>тдел</w:t>
            </w:r>
            <w:r w:rsidR="00F07EFF" w:rsidRPr="006A6CE1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3.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Подготовка нормативных актов по патриотическому воспитанию граждан Гаринского городского округа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4" w:type="dxa"/>
          </w:tcPr>
          <w:p w:rsidR="00F07EFF" w:rsidRPr="006A6CE1" w:rsidRDefault="00471703" w:rsidP="00F13519">
            <w:pPr>
              <w:ind w:left="-57" w:right="-57"/>
            </w:pPr>
            <w:r>
              <w:rPr>
                <w:sz w:val="22"/>
                <w:szCs w:val="22"/>
              </w:rPr>
              <w:t>О</w:t>
            </w:r>
            <w:r w:rsidR="00F13519">
              <w:rPr>
                <w:sz w:val="22"/>
                <w:szCs w:val="22"/>
              </w:rPr>
              <w:t>тдел</w:t>
            </w:r>
            <w:r w:rsidR="00BA0BCE">
              <w:rPr>
                <w:sz w:val="22"/>
                <w:szCs w:val="22"/>
              </w:rPr>
              <w:t xml:space="preserve"> образования, МКУК Культурно-досуговый центр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5600" w:type="dxa"/>
            <w:gridSpan w:val="5"/>
          </w:tcPr>
          <w:p w:rsidR="00F07EFF" w:rsidRPr="006A6CE1" w:rsidRDefault="00F07EFF" w:rsidP="00C7184E">
            <w:pPr>
              <w:jc w:val="center"/>
            </w:pPr>
            <w:r w:rsidRPr="006A6CE1">
              <w:rPr>
                <w:sz w:val="22"/>
                <w:szCs w:val="22"/>
              </w:rPr>
              <w:t>Система мер по совершенствованию процесса патриотического воспитания граждан</w:t>
            </w:r>
          </w:p>
        </w:tc>
      </w:tr>
      <w:tr w:rsidR="00F07EFF" w:rsidRPr="006A6CE1" w:rsidTr="00C7184E">
        <w:trPr>
          <w:jc w:val="center"/>
        </w:trPr>
        <w:tc>
          <w:tcPr>
            <w:tcW w:w="15600" w:type="dxa"/>
            <w:gridSpan w:val="5"/>
          </w:tcPr>
          <w:p w:rsidR="00F07EFF" w:rsidRPr="006A6CE1" w:rsidRDefault="00F07EFF" w:rsidP="00C7184E">
            <w:pPr>
              <w:jc w:val="center"/>
              <w:rPr>
                <w:b/>
                <w:i/>
              </w:rPr>
            </w:pPr>
            <w:r w:rsidRPr="006A6CE1">
              <w:rPr>
                <w:b/>
                <w:i/>
                <w:sz w:val="22"/>
                <w:szCs w:val="22"/>
              </w:rPr>
              <w:t>Военный комиссариат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Организация и проведение призыва на военную службу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Апрель-июнь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3264" w:type="dxa"/>
          </w:tcPr>
          <w:p w:rsidR="00F07EFF" w:rsidRPr="006A6CE1" w:rsidRDefault="00F07EFF" w:rsidP="00DC24E1">
            <w:r w:rsidRPr="006A6CE1">
              <w:rPr>
                <w:sz w:val="22"/>
                <w:szCs w:val="22"/>
              </w:rPr>
              <w:t>Глава</w:t>
            </w:r>
            <w:r w:rsidR="00C7184E">
              <w:rPr>
                <w:sz w:val="22"/>
                <w:szCs w:val="22"/>
              </w:rPr>
              <w:t xml:space="preserve"> </w:t>
            </w:r>
            <w:r w:rsidRPr="006A6CE1">
              <w:rPr>
                <w:sz w:val="22"/>
                <w:szCs w:val="22"/>
              </w:rPr>
              <w:t>Гаринского ГО, Военный комиссариат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Организация и проведение «Дней призывника»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 раза в год</w:t>
            </w:r>
          </w:p>
        </w:tc>
        <w:tc>
          <w:tcPr>
            <w:tcW w:w="3264" w:type="dxa"/>
          </w:tcPr>
          <w:p w:rsidR="00F07EFF" w:rsidRPr="006A6CE1" w:rsidRDefault="00F07EFF" w:rsidP="00DC24E1">
            <w:r w:rsidRPr="006A6CE1">
              <w:rPr>
                <w:sz w:val="22"/>
                <w:szCs w:val="22"/>
              </w:rPr>
              <w:t>Глава Гаринского ГО, Военный комиссариат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3.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Подготовка и проведение мероприятий по первоначальной постановке граждан на воинский учет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Декабрь-март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ежегодно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Военный комиссариат 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4.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Организация и проведение в военном комиссариате  с юношами, мероприятий по профессиональному психологическому отбору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Декабрь ежегодно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Военный комиссариат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5.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Участие в проведении комплекса мероприятий, посвященных:</w:t>
            </w:r>
          </w:p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-  Дню Победы;</w:t>
            </w:r>
          </w:p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-  Дню вывода войск из Афганистана.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3264" w:type="dxa"/>
          </w:tcPr>
          <w:p w:rsidR="00F07EFF" w:rsidRPr="006A6CE1" w:rsidRDefault="00F07EFF" w:rsidP="00DC24E1">
            <w:r w:rsidRPr="006A6CE1">
              <w:rPr>
                <w:sz w:val="22"/>
                <w:szCs w:val="22"/>
              </w:rPr>
              <w:t>Глава</w:t>
            </w:r>
            <w:r w:rsidR="00C7184E">
              <w:rPr>
                <w:sz w:val="22"/>
                <w:szCs w:val="22"/>
              </w:rPr>
              <w:t xml:space="preserve"> </w:t>
            </w:r>
            <w:r w:rsidRPr="006A6CE1">
              <w:rPr>
                <w:sz w:val="22"/>
                <w:szCs w:val="22"/>
              </w:rPr>
              <w:t>Гаринского ГО, Военный комиссариат, Совет ветеранов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6.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Организация и проведение торжественных, воспитательных и спортивных мероприятий в ходе месячника защитника отечества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Февраль, по отдельному плану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Военный комиссариат, Совет ветеранов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7.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Подготовка программы соревнований по военно-прикладным видам спорта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Май, ежегодно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Военный комиссариат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8.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 xml:space="preserve">Оказание помощи в проведении </w:t>
            </w:r>
            <w:proofErr w:type="gramStart"/>
            <w:r w:rsidRPr="006A6CE1">
              <w:rPr>
                <w:sz w:val="22"/>
                <w:szCs w:val="22"/>
              </w:rPr>
              <w:t>оборонно-спортивного</w:t>
            </w:r>
            <w:proofErr w:type="gramEnd"/>
            <w:r w:rsidRPr="006A6CE1">
              <w:rPr>
                <w:sz w:val="22"/>
                <w:szCs w:val="22"/>
              </w:rPr>
              <w:t xml:space="preserve"> оздоровительного лагеря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Май-июнь  ежегодно</w:t>
            </w:r>
          </w:p>
        </w:tc>
        <w:tc>
          <w:tcPr>
            <w:tcW w:w="3264" w:type="dxa"/>
          </w:tcPr>
          <w:p w:rsidR="00F07EFF" w:rsidRPr="006A6CE1" w:rsidRDefault="00F07EFF" w:rsidP="00B20018">
            <w:r w:rsidRPr="006A6CE1">
              <w:rPr>
                <w:sz w:val="22"/>
                <w:szCs w:val="22"/>
              </w:rPr>
              <w:t>Военный комиссариат, УС</w:t>
            </w:r>
            <w:r w:rsidR="00B20018">
              <w:rPr>
                <w:sz w:val="22"/>
                <w:szCs w:val="22"/>
              </w:rPr>
              <w:t>П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9.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Оказание помощи в проведении занятий в ходе учебных сборов с учащимися 10 классов средних школ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Май-июнь  ежегодно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 Военный комиссариат</w:t>
            </w:r>
          </w:p>
        </w:tc>
        <w:tc>
          <w:tcPr>
            <w:tcW w:w="2182" w:type="dxa"/>
          </w:tcPr>
          <w:p w:rsidR="00F07EFF" w:rsidRPr="006A6CE1" w:rsidRDefault="00F07EFF" w:rsidP="00C7184E">
            <w:pPr>
              <w:rPr>
                <w:highlight w:val="yellow"/>
              </w:rPr>
            </w:pP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10.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 xml:space="preserve">Военно-профессиональная ориентация и отбор граждан для поступления в </w:t>
            </w:r>
            <w:r w:rsidRPr="006A6CE1">
              <w:rPr>
                <w:sz w:val="22"/>
                <w:szCs w:val="22"/>
              </w:rPr>
              <w:lastRenderedPageBreak/>
              <w:t>военно-учебные заведения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lastRenderedPageBreak/>
              <w:t xml:space="preserve">До 1 июня  </w:t>
            </w:r>
            <w:r w:rsidRPr="006A6CE1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3264" w:type="dxa"/>
          </w:tcPr>
          <w:p w:rsidR="00F07EFF" w:rsidRPr="006A6CE1" w:rsidRDefault="00F07EFF" w:rsidP="00B20018">
            <w:r w:rsidRPr="006A6CE1">
              <w:rPr>
                <w:sz w:val="22"/>
                <w:szCs w:val="22"/>
              </w:rPr>
              <w:lastRenderedPageBreak/>
              <w:t>Военный комиссариат, УС</w:t>
            </w:r>
            <w:r w:rsidR="00B20018">
              <w:rPr>
                <w:sz w:val="22"/>
                <w:szCs w:val="22"/>
              </w:rPr>
              <w:t>П</w:t>
            </w:r>
            <w:r w:rsidRPr="006A6CE1">
              <w:rPr>
                <w:sz w:val="22"/>
                <w:szCs w:val="22"/>
              </w:rPr>
              <w:t xml:space="preserve">, </w:t>
            </w:r>
            <w:r w:rsidRPr="006A6CE1">
              <w:rPr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Проведение мероприятий информационной и справочной работы по отбору граждан на военную службу по контракту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Весь период</w:t>
            </w:r>
          </w:p>
        </w:tc>
        <w:tc>
          <w:tcPr>
            <w:tcW w:w="3264" w:type="dxa"/>
          </w:tcPr>
          <w:p w:rsidR="00F07EFF" w:rsidRPr="006A6CE1" w:rsidRDefault="00F07EFF" w:rsidP="00B20018">
            <w:r w:rsidRPr="006A6CE1">
              <w:rPr>
                <w:sz w:val="22"/>
                <w:szCs w:val="22"/>
              </w:rPr>
              <w:t>Военный комиссариат, УС</w:t>
            </w:r>
            <w:r w:rsidR="00B20018">
              <w:rPr>
                <w:sz w:val="22"/>
                <w:szCs w:val="22"/>
              </w:rPr>
              <w:t>П</w:t>
            </w:r>
            <w:r w:rsidRPr="006A6CE1">
              <w:rPr>
                <w:sz w:val="22"/>
                <w:szCs w:val="22"/>
              </w:rPr>
              <w:t>, СМИ.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12.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Отбор и направление граждан на военную службу по контракту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Весь период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Военный комиссариат (по согласованию)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13.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Подготовка публикаций и выступлений в средствах массовой информации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Весь период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Редакция газеты «Вести севера»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14.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Вынесение на заседания Думы Гаринского городского округа вопросов по состоянию здоровья, физической подготовки молодежи к военной службе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Август ежегодно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Военный комиссариат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15.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Анализ работы МВД по выполнению Федерального закона «О воинской обязанности и военной службе», по обеспечению розыска призывников, уклоняющихся от призыва на военную службу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Декабрь ежегодно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Администрация округа, МВД, военный комиссариат (по согласованию)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16.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Торжественное вручение государственных наград, присвоение воинских званий гражданам, пребывающим в запасе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3264" w:type="dxa"/>
          </w:tcPr>
          <w:p w:rsidR="00F07EFF" w:rsidRPr="006A6CE1" w:rsidRDefault="00F07EFF" w:rsidP="00DC24E1">
            <w:pPr>
              <w:ind w:left="-57" w:right="-57"/>
            </w:pPr>
            <w:r w:rsidRPr="006A6CE1">
              <w:rPr>
                <w:sz w:val="22"/>
                <w:szCs w:val="22"/>
              </w:rPr>
              <w:t xml:space="preserve">Военный комиссариат, Глава </w:t>
            </w:r>
            <w:r w:rsidR="00DC24E1">
              <w:rPr>
                <w:sz w:val="22"/>
                <w:szCs w:val="22"/>
              </w:rPr>
              <w:t>Гаринского ГО</w:t>
            </w:r>
            <w:r w:rsidRPr="006A6CE1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17.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Проведение мероприятий по увековечению памяти погибших (умерших) защитников Отечества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Военный комиссариат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18.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Оказание помощи учебным заведениям в укомплектовании должностей преподавателей ОБЖ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Военный комиссариат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5600" w:type="dxa"/>
            <w:gridSpan w:val="5"/>
          </w:tcPr>
          <w:p w:rsidR="00F07EFF" w:rsidRPr="00C7184E" w:rsidRDefault="00C7184E" w:rsidP="005E4C5F">
            <w:pPr>
              <w:jc w:val="center"/>
              <w:rPr>
                <w:b/>
                <w:i/>
              </w:rPr>
            </w:pPr>
            <w:r w:rsidRPr="00C7184E">
              <w:rPr>
                <w:i/>
                <w:color w:val="000000"/>
                <w:spacing w:val="-4"/>
                <w:sz w:val="28"/>
                <w:szCs w:val="28"/>
              </w:rPr>
              <w:t>МКУК К</w:t>
            </w:r>
            <w:r w:rsidR="005E4C5F">
              <w:rPr>
                <w:i/>
                <w:color w:val="000000"/>
                <w:spacing w:val="-4"/>
                <w:sz w:val="28"/>
                <w:szCs w:val="28"/>
              </w:rPr>
              <w:t>ультурно-досуговый центр Гаринского городского округа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Организация выставок изобразительного творчества, декоративно-прикладного творчества художников, мастеров ГГО и др. городов области</w:t>
            </w:r>
          </w:p>
        </w:tc>
        <w:tc>
          <w:tcPr>
            <w:tcW w:w="1984" w:type="dxa"/>
          </w:tcPr>
          <w:p w:rsidR="00F07EFF" w:rsidRPr="006A6CE1" w:rsidRDefault="00BD212F" w:rsidP="00BD212F">
            <w:r>
              <w:rPr>
                <w:sz w:val="22"/>
                <w:szCs w:val="22"/>
              </w:rPr>
              <w:t>2</w:t>
            </w:r>
            <w:r w:rsidR="00F07EFF" w:rsidRPr="006A6CE1">
              <w:rPr>
                <w:sz w:val="22"/>
                <w:szCs w:val="22"/>
              </w:rPr>
              <w:t xml:space="preserve"> раз</w:t>
            </w:r>
            <w:r>
              <w:rPr>
                <w:sz w:val="22"/>
                <w:szCs w:val="22"/>
              </w:rPr>
              <w:t>а</w:t>
            </w:r>
            <w:r w:rsidR="00F07EFF" w:rsidRPr="006A6CE1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264" w:type="dxa"/>
          </w:tcPr>
          <w:p w:rsidR="00F07EFF" w:rsidRPr="006A6CE1" w:rsidRDefault="00BD212F" w:rsidP="00C7184E">
            <w:r>
              <w:rPr>
                <w:sz w:val="22"/>
                <w:szCs w:val="22"/>
              </w:rPr>
              <w:t>Краеведческий музей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Лектории, беседы, экскурсии, изучение народных традиций, проведение обрядовых праздников: Рождества, Пасхи, Масленицы.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Постоянно</w:t>
            </w:r>
          </w:p>
        </w:tc>
        <w:tc>
          <w:tcPr>
            <w:tcW w:w="3264" w:type="dxa"/>
          </w:tcPr>
          <w:p w:rsidR="00F07EFF" w:rsidRPr="006A6CE1" w:rsidRDefault="00F07EFF" w:rsidP="005E4C5F">
            <w:r w:rsidRPr="006A6CE1">
              <w:rPr>
                <w:sz w:val="22"/>
                <w:szCs w:val="22"/>
              </w:rPr>
              <w:t>Руководители: МКУК Культурно</w:t>
            </w:r>
            <w:r w:rsidR="005E4C5F">
              <w:rPr>
                <w:sz w:val="22"/>
                <w:szCs w:val="22"/>
              </w:rPr>
              <w:t>-</w:t>
            </w:r>
            <w:r w:rsidRPr="006A6CE1">
              <w:rPr>
                <w:sz w:val="22"/>
                <w:szCs w:val="22"/>
              </w:rPr>
              <w:t>досуговый центр, краеведческого музея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3.</w:t>
            </w:r>
          </w:p>
        </w:tc>
        <w:tc>
          <w:tcPr>
            <w:tcW w:w="7513" w:type="dxa"/>
          </w:tcPr>
          <w:p w:rsidR="00F07EFF" w:rsidRPr="006A6CE1" w:rsidRDefault="00F07EFF" w:rsidP="00BD212F">
            <w:pPr>
              <w:jc w:val="both"/>
            </w:pPr>
            <w:r w:rsidRPr="006A6CE1">
              <w:rPr>
                <w:sz w:val="22"/>
                <w:szCs w:val="22"/>
              </w:rPr>
              <w:t>Проведение районного фестиваля «</w:t>
            </w:r>
            <w:r w:rsidR="00BD212F">
              <w:rPr>
                <w:sz w:val="22"/>
                <w:szCs w:val="22"/>
              </w:rPr>
              <w:t>Без границ</w:t>
            </w:r>
            <w:r w:rsidRPr="006A6CE1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Март ежегодно</w:t>
            </w:r>
          </w:p>
        </w:tc>
        <w:tc>
          <w:tcPr>
            <w:tcW w:w="3264" w:type="dxa"/>
          </w:tcPr>
          <w:p w:rsidR="00F07EFF" w:rsidRPr="006A6CE1" w:rsidRDefault="00F07EFF" w:rsidP="005E4C5F">
            <w:r w:rsidRPr="006A6CE1">
              <w:rPr>
                <w:sz w:val="22"/>
                <w:szCs w:val="22"/>
              </w:rPr>
              <w:t>Директор МКУК Культурно</w:t>
            </w:r>
            <w:r w:rsidR="005E4C5F">
              <w:rPr>
                <w:sz w:val="22"/>
                <w:szCs w:val="22"/>
              </w:rPr>
              <w:t>-</w:t>
            </w:r>
            <w:r w:rsidRPr="006A6CE1">
              <w:rPr>
                <w:sz w:val="22"/>
                <w:szCs w:val="22"/>
              </w:rPr>
              <w:t>досуговый центр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4.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Организация выставок в зале РДК ко Дню Защитника Отечества, Дню Победы и т.п.: «п. Гари в годы войны»», «Сыны Отечества», «Наши земляки на фронтах ВОВ», «Локальные войны», «Никто не забыт, ничто не забыто»</w:t>
            </w:r>
          </w:p>
        </w:tc>
        <w:tc>
          <w:tcPr>
            <w:tcW w:w="1984" w:type="dxa"/>
          </w:tcPr>
          <w:p w:rsidR="00F07EFF" w:rsidRPr="006A6CE1" w:rsidRDefault="00F07EFF" w:rsidP="00C7184E">
            <w:proofErr w:type="gramStart"/>
            <w:r w:rsidRPr="006A6CE1">
              <w:rPr>
                <w:sz w:val="22"/>
                <w:szCs w:val="22"/>
              </w:rPr>
              <w:t>Согласно календаря</w:t>
            </w:r>
            <w:proofErr w:type="gramEnd"/>
          </w:p>
        </w:tc>
        <w:tc>
          <w:tcPr>
            <w:tcW w:w="3264" w:type="dxa"/>
          </w:tcPr>
          <w:p w:rsidR="00F07EFF" w:rsidRPr="006A6CE1" w:rsidRDefault="00BD212F" w:rsidP="005E4C5F">
            <w:r>
              <w:rPr>
                <w:sz w:val="22"/>
                <w:szCs w:val="22"/>
              </w:rPr>
              <w:t>Краеведческий музей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5.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Проведение торжественных собраний, посвященных Дню Защитника Отечества, Дню Победы</w:t>
            </w:r>
          </w:p>
        </w:tc>
        <w:tc>
          <w:tcPr>
            <w:tcW w:w="1984" w:type="dxa"/>
          </w:tcPr>
          <w:p w:rsidR="00F07EFF" w:rsidRPr="006A6CE1" w:rsidRDefault="00F07EFF" w:rsidP="00C7184E">
            <w:proofErr w:type="gramStart"/>
            <w:r w:rsidRPr="006A6CE1">
              <w:rPr>
                <w:sz w:val="22"/>
                <w:szCs w:val="22"/>
              </w:rPr>
              <w:t>Согласно календаря</w:t>
            </w:r>
            <w:proofErr w:type="gramEnd"/>
          </w:p>
        </w:tc>
        <w:tc>
          <w:tcPr>
            <w:tcW w:w="3264" w:type="dxa"/>
          </w:tcPr>
          <w:p w:rsidR="00F07EFF" w:rsidRPr="006A6CE1" w:rsidRDefault="00F07EFF" w:rsidP="005E4C5F">
            <w:r w:rsidRPr="006A6CE1">
              <w:rPr>
                <w:sz w:val="22"/>
                <w:szCs w:val="22"/>
              </w:rPr>
              <w:t>Директор МКУК Культурно</w:t>
            </w:r>
            <w:r w:rsidR="005E4C5F">
              <w:rPr>
                <w:sz w:val="22"/>
                <w:szCs w:val="22"/>
              </w:rPr>
              <w:t>-</w:t>
            </w:r>
            <w:r w:rsidRPr="006A6CE1">
              <w:rPr>
                <w:sz w:val="22"/>
                <w:szCs w:val="22"/>
              </w:rPr>
              <w:t>досуговый центр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7513" w:type="dxa"/>
          </w:tcPr>
          <w:p w:rsidR="00F07EFF" w:rsidRPr="006A6CE1" w:rsidRDefault="00F07EFF" w:rsidP="00BD212F">
            <w:pPr>
              <w:jc w:val="both"/>
            </w:pPr>
            <w:r w:rsidRPr="006A6CE1">
              <w:rPr>
                <w:sz w:val="22"/>
                <w:szCs w:val="22"/>
              </w:rPr>
              <w:t>Проведение митингов (Ден</w:t>
            </w:r>
            <w:r w:rsidR="00BD212F">
              <w:rPr>
                <w:sz w:val="22"/>
                <w:szCs w:val="22"/>
              </w:rPr>
              <w:t>ь Победы, День памяти и скорби</w:t>
            </w:r>
            <w:r w:rsidRPr="006A6CE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F07EFF" w:rsidRPr="006A6CE1" w:rsidRDefault="00F07EFF" w:rsidP="00C7184E">
            <w:proofErr w:type="gramStart"/>
            <w:r w:rsidRPr="006A6CE1">
              <w:rPr>
                <w:sz w:val="22"/>
                <w:szCs w:val="22"/>
              </w:rPr>
              <w:t>Согласно календаря</w:t>
            </w:r>
            <w:proofErr w:type="gramEnd"/>
          </w:p>
        </w:tc>
        <w:tc>
          <w:tcPr>
            <w:tcW w:w="3264" w:type="dxa"/>
          </w:tcPr>
          <w:p w:rsidR="00F07EFF" w:rsidRPr="007361AB" w:rsidRDefault="00C7184E" w:rsidP="005E4C5F">
            <w:r w:rsidRPr="007361AB">
              <w:rPr>
                <w:color w:val="000000"/>
                <w:spacing w:val="-4"/>
              </w:rPr>
              <w:t xml:space="preserve">МКУК </w:t>
            </w:r>
            <w:r w:rsidR="005E4C5F" w:rsidRPr="006A6CE1">
              <w:rPr>
                <w:sz w:val="22"/>
                <w:szCs w:val="22"/>
              </w:rPr>
              <w:t>Культурно</w:t>
            </w:r>
            <w:r w:rsidR="005E4C5F">
              <w:rPr>
                <w:sz w:val="22"/>
                <w:szCs w:val="22"/>
              </w:rPr>
              <w:t>-</w:t>
            </w:r>
            <w:r w:rsidR="005E4C5F" w:rsidRPr="006A6CE1">
              <w:rPr>
                <w:sz w:val="22"/>
                <w:szCs w:val="22"/>
              </w:rPr>
              <w:t>досуговый центр</w:t>
            </w:r>
          </w:p>
        </w:tc>
        <w:tc>
          <w:tcPr>
            <w:tcW w:w="2182" w:type="dxa"/>
          </w:tcPr>
          <w:p w:rsidR="00F07EFF" w:rsidRPr="006A6CE1" w:rsidRDefault="00F07EFF" w:rsidP="00C7184E">
            <w:pPr>
              <w:rPr>
                <w:highlight w:val="yellow"/>
              </w:rPr>
            </w:pP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  <w:rPr>
                <w:highlight w:val="magenta"/>
              </w:rPr>
            </w:pPr>
            <w:r w:rsidRPr="006A6CE1">
              <w:rPr>
                <w:sz w:val="22"/>
                <w:szCs w:val="22"/>
              </w:rPr>
              <w:t>Организация встреч молодежи с участниками ВОВ и локальных войн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3264" w:type="dxa"/>
          </w:tcPr>
          <w:p w:rsidR="00F07EFF" w:rsidRPr="007361AB" w:rsidRDefault="005E4C5F" w:rsidP="00B25DA4">
            <w:r w:rsidRPr="006A6CE1">
              <w:rPr>
                <w:sz w:val="22"/>
                <w:szCs w:val="22"/>
              </w:rPr>
              <w:t>МКУК Культурно</w:t>
            </w:r>
            <w:r>
              <w:rPr>
                <w:sz w:val="22"/>
                <w:szCs w:val="22"/>
              </w:rPr>
              <w:t>-</w:t>
            </w:r>
            <w:r w:rsidRPr="006A6CE1">
              <w:rPr>
                <w:sz w:val="22"/>
                <w:szCs w:val="22"/>
              </w:rPr>
              <w:t>досуговый центр</w:t>
            </w:r>
            <w:r w:rsidR="007533C6">
              <w:rPr>
                <w:color w:val="000000"/>
                <w:spacing w:val="-4"/>
              </w:rPr>
              <w:t>,</w:t>
            </w:r>
            <w:r w:rsidR="00F07EFF" w:rsidRPr="007361AB">
              <w:t xml:space="preserve"> </w:t>
            </w:r>
            <w:r w:rsidR="00B25DA4">
              <w:t>отдел</w:t>
            </w:r>
            <w:r w:rsidR="00F07EFF" w:rsidRPr="007361AB">
              <w:t xml:space="preserve"> образования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E00563" w:rsidP="00C7184E">
            <w:r>
              <w:rPr>
                <w:sz w:val="22"/>
                <w:szCs w:val="22"/>
              </w:rPr>
              <w:t>8</w:t>
            </w:r>
            <w:r w:rsidR="00F07EFF" w:rsidRPr="006A6CE1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Проведение совместных уроков с ОУ «История и культура Урала»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 учебной программе</w:t>
            </w:r>
          </w:p>
        </w:tc>
        <w:tc>
          <w:tcPr>
            <w:tcW w:w="3264" w:type="dxa"/>
          </w:tcPr>
          <w:p w:rsidR="00F07EFF" w:rsidRPr="007361AB" w:rsidRDefault="00E37915" w:rsidP="00C7184E">
            <w:r>
              <w:t>Краеведческий музей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C424AB" w:rsidP="00C7184E">
            <w:r>
              <w:rPr>
                <w:sz w:val="22"/>
                <w:szCs w:val="22"/>
              </w:rPr>
              <w:t>9</w:t>
            </w:r>
            <w:r w:rsidR="00F07EFF" w:rsidRPr="006A6CE1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 xml:space="preserve">Организация тематических выставок в библиотеках округа </w:t>
            </w:r>
            <w:proofErr w:type="gramStart"/>
            <w:r w:rsidRPr="006A6CE1">
              <w:rPr>
                <w:sz w:val="22"/>
                <w:szCs w:val="22"/>
              </w:rPr>
              <w:t>к</w:t>
            </w:r>
            <w:proofErr w:type="gramEnd"/>
            <w:r w:rsidRPr="006A6CE1">
              <w:rPr>
                <w:sz w:val="22"/>
                <w:szCs w:val="22"/>
              </w:rPr>
              <w:t xml:space="preserve"> Дню Защитника Отечества, к Дню Победы</w:t>
            </w:r>
          </w:p>
        </w:tc>
        <w:tc>
          <w:tcPr>
            <w:tcW w:w="1984" w:type="dxa"/>
          </w:tcPr>
          <w:p w:rsidR="00F07EFF" w:rsidRPr="006A6CE1" w:rsidRDefault="00F07EFF" w:rsidP="00C7184E">
            <w:proofErr w:type="gramStart"/>
            <w:r w:rsidRPr="006A6CE1">
              <w:rPr>
                <w:sz w:val="22"/>
                <w:szCs w:val="22"/>
              </w:rPr>
              <w:t>Согласно календаря</w:t>
            </w:r>
            <w:proofErr w:type="gramEnd"/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Директор </w:t>
            </w:r>
            <w:r w:rsidR="005E4C5F" w:rsidRPr="006A6CE1">
              <w:rPr>
                <w:sz w:val="22"/>
                <w:szCs w:val="22"/>
              </w:rPr>
              <w:t>МКУК Культурно</w:t>
            </w:r>
            <w:r w:rsidR="005E4C5F">
              <w:rPr>
                <w:sz w:val="22"/>
                <w:szCs w:val="22"/>
              </w:rPr>
              <w:t>-</w:t>
            </w:r>
            <w:r w:rsidR="005E4C5F" w:rsidRPr="006A6CE1">
              <w:rPr>
                <w:sz w:val="22"/>
                <w:szCs w:val="22"/>
              </w:rPr>
              <w:t>досуговый центр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424AB">
            <w:r w:rsidRPr="006A6CE1">
              <w:rPr>
                <w:sz w:val="22"/>
                <w:szCs w:val="22"/>
              </w:rPr>
              <w:lastRenderedPageBreak/>
              <w:t>1</w:t>
            </w:r>
            <w:r w:rsidR="00C424AB">
              <w:rPr>
                <w:sz w:val="22"/>
                <w:szCs w:val="22"/>
              </w:rPr>
              <w:t>0</w:t>
            </w:r>
            <w:r w:rsidRPr="006A6CE1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Комплектование фондов библиотек изданиями патриотической направленности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 мере финансирования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Директор </w:t>
            </w:r>
            <w:r w:rsidR="005E4C5F" w:rsidRPr="006A6CE1">
              <w:rPr>
                <w:sz w:val="22"/>
                <w:szCs w:val="22"/>
              </w:rPr>
              <w:t>МКУК Культурно</w:t>
            </w:r>
            <w:r w:rsidR="005E4C5F">
              <w:rPr>
                <w:sz w:val="22"/>
                <w:szCs w:val="22"/>
              </w:rPr>
              <w:t>-</w:t>
            </w:r>
            <w:r w:rsidR="005E4C5F" w:rsidRPr="006A6CE1">
              <w:rPr>
                <w:sz w:val="22"/>
                <w:szCs w:val="22"/>
              </w:rPr>
              <w:t>досуговый центр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424AB">
            <w:r w:rsidRPr="006A6CE1">
              <w:rPr>
                <w:sz w:val="22"/>
                <w:szCs w:val="22"/>
              </w:rPr>
              <w:t>1</w:t>
            </w:r>
            <w:r w:rsidR="00C424AB">
              <w:rPr>
                <w:sz w:val="22"/>
                <w:szCs w:val="22"/>
              </w:rPr>
              <w:t>1</w:t>
            </w:r>
            <w:r w:rsidRPr="006A6CE1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Вечера в музыкальной гостиной «Песни военных лет», «Музы не молчали…»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Май</w:t>
            </w:r>
          </w:p>
        </w:tc>
        <w:tc>
          <w:tcPr>
            <w:tcW w:w="3264" w:type="dxa"/>
          </w:tcPr>
          <w:p w:rsidR="00F07EFF" w:rsidRPr="006A6CE1" w:rsidRDefault="00C424AB" w:rsidP="00C7184E"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424AB">
            <w:r w:rsidRPr="006A6CE1">
              <w:rPr>
                <w:sz w:val="22"/>
                <w:szCs w:val="22"/>
              </w:rPr>
              <w:t>1</w:t>
            </w:r>
            <w:r w:rsidR="00C424AB">
              <w:rPr>
                <w:sz w:val="22"/>
                <w:szCs w:val="22"/>
              </w:rPr>
              <w:t>2</w:t>
            </w:r>
            <w:r w:rsidRPr="006A6CE1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 xml:space="preserve">Организация книжных выставок </w:t>
            </w:r>
            <w:proofErr w:type="gramStart"/>
            <w:r w:rsidRPr="006A6CE1">
              <w:rPr>
                <w:sz w:val="22"/>
                <w:szCs w:val="22"/>
              </w:rPr>
              <w:t>к</w:t>
            </w:r>
            <w:proofErr w:type="gramEnd"/>
            <w:r w:rsidRPr="006A6CE1">
              <w:rPr>
                <w:sz w:val="22"/>
                <w:szCs w:val="22"/>
              </w:rPr>
              <w:t xml:space="preserve"> Дню поселка</w:t>
            </w:r>
          </w:p>
        </w:tc>
        <w:tc>
          <w:tcPr>
            <w:tcW w:w="1984" w:type="dxa"/>
          </w:tcPr>
          <w:p w:rsidR="00F07EFF" w:rsidRPr="006A6CE1" w:rsidRDefault="00C424AB" w:rsidP="00C7184E">
            <w:r>
              <w:t>Июль</w:t>
            </w:r>
          </w:p>
        </w:tc>
        <w:tc>
          <w:tcPr>
            <w:tcW w:w="3264" w:type="dxa"/>
          </w:tcPr>
          <w:p w:rsidR="00F07EFF" w:rsidRPr="006A6CE1" w:rsidRDefault="005A33CE" w:rsidP="00C7184E">
            <w:r w:rsidRPr="006A6CE1">
              <w:rPr>
                <w:sz w:val="22"/>
                <w:szCs w:val="22"/>
              </w:rPr>
              <w:t>МКУК Культурно</w:t>
            </w:r>
            <w:r>
              <w:rPr>
                <w:sz w:val="22"/>
                <w:szCs w:val="22"/>
              </w:rPr>
              <w:t>-</w:t>
            </w:r>
            <w:r w:rsidRPr="006A6CE1">
              <w:rPr>
                <w:sz w:val="22"/>
                <w:szCs w:val="22"/>
              </w:rPr>
              <w:t>досуговый центр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424AB">
            <w:r w:rsidRPr="006A6CE1">
              <w:rPr>
                <w:sz w:val="22"/>
                <w:szCs w:val="22"/>
              </w:rPr>
              <w:t>1</w:t>
            </w:r>
            <w:r w:rsidR="00C424AB">
              <w:rPr>
                <w:sz w:val="22"/>
                <w:szCs w:val="22"/>
              </w:rPr>
              <w:t>3</w:t>
            </w:r>
            <w:r w:rsidRPr="006A6CE1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Организация книжных выставок по истории России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4" w:type="dxa"/>
          </w:tcPr>
          <w:p w:rsidR="00F07EFF" w:rsidRPr="006A6CE1" w:rsidRDefault="005A33CE" w:rsidP="00C7184E">
            <w:r w:rsidRPr="006A6CE1">
              <w:rPr>
                <w:sz w:val="22"/>
                <w:szCs w:val="22"/>
              </w:rPr>
              <w:t>МКУК Культурно</w:t>
            </w:r>
            <w:r>
              <w:rPr>
                <w:sz w:val="22"/>
                <w:szCs w:val="22"/>
              </w:rPr>
              <w:t>-</w:t>
            </w:r>
            <w:r w:rsidRPr="006A6CE1">
              <w:rPr>
                <w:sz w:val="22"/>
                <w:szCs w:val="22"/>
              </w:rPr>
              <w:t>досуговый центр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C424AB" w:rsidP="00C7184E">
            <w:r>
              <w:rPr>
                <w:sz w:val="22"/>
                <w:szCs w:val="22"/>
              </w:rPr>
              <w:t>14</w:t>
            </w:r>
            <w:r w:rsidR="00F07EFF" w:rsidRPr="006A6CE1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Сохранение недвижимых памятников истории и культуры, памятных мест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Постоянно</w:t>
            </w:r>
          </w:p>
        </w:tc>
        <w:tc>
          <w:tcPr>
            <w:tcW w:w="3264" w:type="dxa"/>
          </w:tcPr>
          <w:p w:rsidR="00F07EFF" w:rsidRPr="007361AB" w:rsidRDefault="005A33CE" w:rsidP="00C7184E">
            <w:r w:rsidRPr="006A6CE1">
              <w:rPr>
                <w:sz w:val="22"/>
                <w:szCs w:val="22"/>
              </w:rPr>
              <w:t>МКУК Культурно</w:t>
            </w:r>
            <w:r>
              <w:rPr>
                <w:sz w:val="22"/>
                <w:szCs w:val="22"/>
              </w:rPr>
              <w:t>-</w:t>
            </w:r>
            <w:r w:rsidRPr="006A6CE1">
              <w:rPr>
                <w:sz w:val="22"/>
                <w:szCs w:val="22"/>
              </w:rPr>
              <w:t>досуговый центр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C424AB" w:rsidP="00C7184E">
            <w:r>
              <w:rPr>
                <w:sz w:val="22"/>
                <w:szCs w:val="22"/>
              </w:rPr>
              <w:t>15</w:t>
            </w:r>
            <w:r w:rsidR="00F07EFF" w:rsidRPr="006A6CE1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:rsidR="00F07EFF" w:rsidRPr="006A6CE1" w:rsidRDefault="00F07EFF" w:rsidP="007A4648">
            <w:pPr>
              <w:jc w:val="both"/>
            </w:pPr>
            <w:r w:rsidRPr="006A6CE1">
              <w:rPr>
                <w:sz w:val="22"/>
                <w:szCs w:val="22"/>
              </w:rPr>
              <w:t>Проведение мероприятий и заседаний клубов по интересам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 индивидуальной программе</w:t>
            </w:r>
          </w:p>
        </w:tc>
        <w:tc>
          <w:tcPr>
            <w:tcW w:w="3264" w:type="dxa"/>
          </w:tcPr>
          <w:p w:rsidR="00F07EFF" w:rsidRPr="006A6CE1" w:rsidRDefault="005A33CE" w:rsidP="00C7184E">
            <w:r w:rsidRPr="006A6CE1">
              <w:rPr>
                <w:sz w:val="22"/>
                <w:szCs w:val="22"/>
              </w:rPr>
              <w:t>МКУК Культурно</w:t>
            </w:r>
            <w:r>
              <w:rPr>
                <w:sz w:val="22"/>
                <w:szCs w:val="22"/>
              </w:rPr>
              <w:t>-</w:t>
            </w:r>
            <w:r w:rsidRPr="006A6CE1">
              <w:rPr>
                <w:sz w:val="22"/>
                <w:szCs w:val="22"/>
              </w:rPr>
              <w:t>досуговый центр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5600" w:type="dxa"/>
            <w:gridSpan w:val="5"/>
          </w:tcPr>
          <w:p w:rsidR="00F07EFF" w:rsidRPr="006A6CE1" w:rsidRDefault="00C424AB" w:rsidP="00C7184E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Отдел</w:t>
            </w:r>
            <w:r w:rsidR="00F07EFF" w:rsidRPr="006A6CE1">
              <w:rPr>
                <w:b/>
                <w:i/>
                <w:sz w:val="22"/>
                <w:szCs w:val="22"/>
              </w:rPr>
              <w:t xml:space="preserve"> образования Гаринского городского округа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1.</w:t>
            </w:r>
          </w:p>
        </w:tc>
        <w:tc>
          <w:tcPr>
            <w:tcW w:w="7513" w:type="dxa"/>
          </w:tcPr>
          <w:p w:rsidR="00F07EFF" w:rsidRPr="006A6CE1" w:rsidRDefault="00F07EFF" w:rsidP="008F4110">
            <w:pPr>
              <w:jc w:val="both"/>
            </w:pPr>
            <w:r w:rsidRPr="006A6CE1">
              <w:rPr>
                <w:sz w:val="22"/>
                <w:szCs w:val="22"/>
              </w:rPr>
              <w:t>Организация цикла тематических конкурсов-выставок работ обучающихся учреждений общего и дополнительного образования</w:t>
            </w:r>
          </w:p>
        </w:tc>
        <w:tc>
          <w:tcPr>
            <w:tcW w:w="1984" w:type="dxa"/>
          </w:tcPr>
          <w:p w:rsidR="00F07EFF" w:rsidRPr="006A6CE1" w:rsidRDefault="00F07EFF" w:rsidP="00263E3D">
            <w:r w:rsidRPr="006A6CE1">
              <w:rPr>
                <w:sz w:val="22"/>
                <w:szCs w:val="22"/>
              </w:rPr>
              <w:t>201</w:t>
            </w:r>
            <w:r w:rsidR="00263E3D">
              <w:rPr>
                <w:sz w:val="22"/>
                <w:szCs w:val="22"/>
              </w:rPr>
              <w:t>9</w:t>
            </w:r>
            <w:r w:rsidRPr="006A6CE1">
              <w:rPr>
                <w:sz w:val="22"/>
                <w:szCs w:val="22"/>
              </w:rPr>
              <w:t>-202</w:t>
            </w:r>
            <w:r w:rsidR="00263E3D">
              <w:rPr>
                <w:sz w:val="22"/>
                <w:szCs w:val="22"/>
              </w:rPr>
              <w:t>4</w:t>
            </w:r>
            <w:r w:rsidRPr="006A6CE1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Специалисты по ДО, зам</w:t>
            </w:r>
            <w:proofErr w:type="gramStart"/>
            <w:r w:rsidRPr="006A6CE1">
              <w:rPr>
                <w:sz w:val="22"/>
                <w:szCs w:val="22"/>
              </w:rPr>
              <w:t>.д</w:t>
            </w:r>
            <w:proofErr w:type="gramEnd"/>
            <w:r w:rsidRPr="006A6CE1">
              <w:rPr>
                <w:sz w:val="22"/>
                <w:szCs w:val="22"/>
              </w:rPr>
              <w:t>иректора ДДТ по ВР, зам. директора по ВР ОУ, учителей истории ГГО</w:t>
            </w:r>
          </w:p>
        </w:tc>
        <w:tc>
          <w:tcPr>
            <w:tcW w:w="2182" w:type="dxa"/>
          </w:tcPr>
          <w:p w:rsidR="00F07EFF" w:rsidRPr="006A6CE1" w:rsidRDefault="00263E3D" w:rsidP="00C7184E">
            <w:r>
              <w:t>Без затрат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2.</w:t>
            </w:r>
          </w:p>
        </w:tc>
        <w:tc>
          <w:tcPr>
            <w:tcW w:w="7513" w:type="dxa"/>
          </w:tcPr>
          <w:p w:rsidR="00F07EFF" w:rsidRPr="006A6CE1" w:rsidRDefault="00F07EFF" w:rsidP="008F4110">
            <w:pPr>
              <w:jc w:val="both"/>
            </w:pPr>
            <w:r w:rsidRPr="006A6CE1">
              <w:rPr>
                <w:sz w:val="22"/>
                <w:szCs w:val="22"/>
              </w:rPr>
              <w:t>Проведение традиционного районного конкурса сочинений, посвященного празднованию Победы в ВОВ, событиям локальных войн и конфликтов</w:t>
            </w:r>
          </w:p>
        </w:tc>
        <w:tc>
          <w:tcPr>
            <w:tcW w:w="1984" w:type="dxa"/>
          </w:tcPr>
          <w:p w:rsidR="00F07EFF" w:rsidRPr="006A6CE1" w:rsidRDefault="00F07EFF" w:rsidP="00263E3D">
            <w:r w:rsidRPr="006A6CE1">
              <w:rPr>
                <w:sz w:val="22"/>
                <w:szCs w:val="22"/>
              </w:rPr>
              <w:t>201</w:t>
            </w:r>
            <w:r w:rsidR="00263E3D">
              <w:rPr>
                <w:sz w:val="22"/>
                <w:szCs w:val="22"/>
              </w:rPr>
              <w:t>9</w:t>
            </w:r>
            <w:r w:rsidRPr="006A6CE1">
              <w:rPr>
                <w:sz w:val="22"/>
                <w:szCs w:val="22"/>
              </w:rPr>
              <w:t>-202</w:t>
            </w:r>
            <w:r w:rsidR="00263E3D">
              <w:rPr>
                <w:sz w:val="22"/>
                <w:szCs w:val="22"/>
              </w:rPr>
              <w:t>4</w:t>
            </w:r>
            <w:r w:rsidRPr="006A6CE1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Специалисты по ДО, ДДТ,  зам. директора по ВР ОУ, учителя русского языка и литературы, директора школ</w:t>
            </w:r>
          </w:p>
        </w:tc>
        <w:tc>
          <w:tcPr>
            <w:tcW w:w="2182" w:type="dxa"/>
          </w:tcPr>
          <w:p w:rsidR="00F07EFF" w:rsidRPr="006A6CE1" w:rsidRDefault="00263E3D" w:rsidP="00C7184E">
            <w:r>
              <w:t>Без затрат</w:t>
            </w:r>
          </w:p>
        </w:tc>
      </w:tr>
      <w:tr w:rsidR="00F07EFF" w:rsidRPr="00173520" w:rsidTr="00BA0BCE">
        <w:trPr>
          <w:jc w:val="center"/>
        </w:trPr>
        <w:tc>
          <w:tcPr>
            <w:tcW w:w="657" w:type="dxa"/>
          </w:tcPr>
          <w:p w:rsidR="00F07EFF" w:rsidRPr="00173520" w:rsidRDefault="00F07EFF" w:rsidP="00C7184E">
            <w:r w:rsidRPr="00173520">
              <w:rPr>
                <w:sz w:val="22"/>
                <w:szCs w:val="22"/>
              </w:rPr>
              <w:t>3.</w:t>
            </w:r>
          </w:p>
        </w:tc>
        <w:tc>
          <w:tcPr>
            <w:tcW w:w="7513" w:type="dxa"/>
          </w:tcPr>
          <w:p w:rsidR="00F07EFF" w:rsidRPr="00173520" w:rsidRDefault="00F07EFF" w:rsidP="008F4110">
            <w:pPr>
              <w:jc w:val="both"/>
              <w:rPr>
                <w:highlight w:val="yellow"/>
              </w:rPr>
            </w:pPr>
            <w:r w:rsidRPr="00173520">
              <w:rPr>
                <w:sz w:val="22"/>
                <w:szCs w:val="22"/>
              </w:rPr>
              <w:t>Организация и проведение поисковых экспедиций по Гаринскому району, в рамках изучения истории малой Родины, проезд к историческим и культурным памятникам</w:t>
            </w:r>
          </w:p>
        </w:tc>
        <w:tc>
          <w:tcPr>
            <w:tcW w:w="1984" w:type="dxa"/>
          </w:tcPr>
          <w:p w:rsidR="00F07EFF" w:rsidRPr="00173520" w:rsidRDefault="00173520" w:rsidP="00C7184E">
            <w:r w:rsidRPr="00173520">
              <w:rPr>
                <w:sz w:val="22"/>
                <w:szCs w:val="22"/>
              </w:rPr>
              <w:t>2019-2024 г.г.</w:t>
            </w:r>
          </w:p>
        </w:tc>
        <w:tc>
          <w:tcPr>
            <w:tcW w:w="3264" w:type="dxa"/>
          </w:tcPr>
          <w:p w:rsidR="00F07EFF" w:rsidRPr="00173520" w:rsidRDefault="00F07EFF" w:rsidP="00FD5249">
            <w:r w:rsidRPr="00173520">
              <w:rPr>
                <w:sz w:val="22"/>
                <w:szCs w:val="22"/>
              </w:rPr>
              <w:t>Руководители МКОУ Гаринской СОШ</w:t>
            </w:r>
          </w:p>
        </w:tc>
        <w:tc>
          <w:tcPr>
            <w:tcW w:w="2182" w:type="dxa"/>
          </w:tcPr>
          <w:p w:rsidR="00F07EFF" w:rsidRPr="00173520" w:rsidRDefault="00F07EFF" w:rsidP="00C7184E">
            <w:r w:rsidRPr="00173520">
              <w:rPr>
                <w:sz w:val="22"/>
                <w:szCs w:val="22"/>
              </w:rPr>
              <w:t>201</w:t>
            </w:r>
            <w:r w:rsidR="00173520" w:rsidRPr="00173520">
              <w:rPr>
                <w:sz w:val="22"/>
                <w:szCs w:val="22"/>
              </w:rPr>
              <w:t>9</w:t>
            </w:r>
            <w:r w:rsidRPr="00173520">
              <w:rPr>
                <w:sz w:val="22"/>
                <w:szCs w:val="22"/>
              </w:rPr>
              <w:t>-</w:t>
            </w:r>
            <w:r w:rsidR="00173520" w:rsidRPr="00173520">
              <w:rPr>
                <w:sz w:val="22"/>
                <w:szCs w:val="22"/>
              </w:rPr>
              <w:t>7</w:t>
            </w:r>
            <w:r w:rsidR="00471703">
              <w:rPr>
                <w:sz w:val="22"/>
                <w:szCs w:val="22"/>
              </w:rPr>
              <w:t>5</w:t>
            </w:r>
            <w:r w:rsidRPr="00173520">
              <w:rPr>
                <w:sz w:val="22"/>
                <w:szCs w:val="22"/>
              </w:rPr>
              <w:t xml:space="preserve"> тыс. руб.</w:t>
            </w:r>
          </w:p>
          <w:p w:rsidR="00F07EFF" w:rsidRPr="00173520" w:rsidRDefault="00F07EFF" w:rsidP="00C7184E">
            <w:r w:rsidRPr="00173520">
              <w:rPr>
                <w:sz w:val="22"/>
                <w:szCs w:val="22"/>
              </w:rPr>
              <w:t>20</w:t>
            </w:r>
            <w:r w:rsidR="00173520" w:rsidRPr="00173520">
              <w:rPr>
                <w:sz w:val="22"/>
                <w:szCs w:val="22"/>
              </w:rPr>
              <w:t>20</w:t>
            </w:r>
            <w:r w:rsidRPr="00173520">
              <w:rPr>
                <w:sz w:val="22"/>
                <w:szCs w:val="22"/>
              </w:rPr>
              <w:t>-</w:t>
            </w:r>
            <w:r w:rsidR="00173520" w:rsidRPr="00173520">
              <w:rPr>
                <w:sz w:val="22"/>
                <w:szCs w:val="22"/>
              </w:rPr>
              <w:t>7</w:t>
            </w:r>
            <w:r w:rsidR="00127D84">
              <w:rPr>
                <w:sz w:val="22"/>
                <w:szCs w:val="22"/>
              </w:rPr>
              <w:t>5</w:t>
            </w:r>
            <w:r w:rsidRPr="00173520">
              <w:rPr>
                <w:sz w:val="22"/>
                <w:szCs w:val="22"/>
              </w:rPr>
              <w:t xml:space="preserve"> тыс. руб.</w:t>
            </w:r>
          </w:p>
          <w:p w:rsidR="00F07EFF" w:rsidRPr="00173520" w:rsidRDefault="00516FBA" w:rsidP="00C7184E">
            <w:r w:rsidRPr="00173520">
              <w:rPr>
                <w:sz w:val="22"/>
                <w:szCs w:val="22"/>
              </w:rPr>
              <w:t>20</w:t>
            </w:r>
            <w:r w:rsidR="00173520" w:rsidRPr="00173520">
              <w:rPr>
                <w:sz w:val="22"/>
                <w:szCs w:val="22"/>
              </w:rPr>
              <w:t>2</w:t>
            </w:r>
            <w:r w:rsidRPr="00173520">
              <w:rPr>
                <w:sz w:val="22"/>
                <w:szCs w:val="22"/>
              </w:rPr>
              <w:t>1-</w:t>
            </w:r>
            <w:r w:rsidR="00173520" w:rsidRPr="00173520">
              <w:rPr>
                <w:sz w:val="22"/>
                <w:szCs w:val="22"/>
              </w:rPr>
              <w:t>75</w:t>
            </w:r>
            <w:r w:rsidR="00F07EFF" w:rsidRPr="00173520">
              <w:rPr>
                <w:sz w:val="22"/>
                <w:szCs w:val="22"/>
              </w:rPr>
              <w:t xml:space="preserve"> тыс. руб.</w:t>
            </w:r>
          </w:p>
          <w:p w:rsidR="00F07EFF" w:rsidRPr="00173520" w:rsidRDefault="00F07EFF" w:rsidP="00C7184E">
            <w:r w:rsidRPr="00173520">
              <w:rPr>
                <w:sz w:val="22"/>
                <w:szCs w:val="22"/>
              </w:rPr>
              <w:t>20</w:t>
            </w:r>
            <w:r w:rsidR="00173520" w:rsidRPr="00173520">
              <w:rPr>
                <w:sz w:val="22"/>
                <w:szCs w:val="22"/>
              </w:rPr>
              <w:t>22</w:t>
            </w:r>
            <w:r w:rsidRPr="00173520">
              <w:rPr>
                <w:sz w:val="22"/>
                <w:szCs w:val="22"/>
              </w:rPr>
              <w:t>-7</w:t>
            </w:r>
            <w:r w:rsidR="00173520" w:rsidRPr="00173520">
              <w:rPr>
                <w:sz w:val="22"/>
                <w:szCs w:val="22"/>
              </w:rPr>
              <w:t>5</w:t>
            </w:r>
            <w:r w:rsidRPr="00173520">
              <w:rPr>
                <w:sz w:val="22"/>
                <w:szCs w:val="22"/>
              </w:rPr>
              <w:t xml:space="preserve"> тыс. руб.</w:t>
            </w:r>
          </w:p>
          <w:p w:rsidR="00F07EFF" w:rsidRPr="00173520" w:rsidRDefault="00F07EFF" w:rsidP="00C7184E">
            <w:r w:rsidRPr="00173520">
              <w:rPr>
                <w:sz w:val="22"/>
                <w:szCs w:val="22"/>
              </w:rPr>
              <w:t>20</w:t>
            </w:r>
            <w:r w:rsidR="00173520" w:rsidRPr="00173520">
              <w:rPr>
                <w:sz w:val="22"/>
                <w:szCs w:val="22"/>
              </w:rPr>
              <w:t>23</w:t>
            </w:r>
            <w:r w:rsidRPr="00173520">
              <w:rPr>
                <w:sz w:val="22"/>
                <w:szCs w:val="22"/>
              </w:rPr>
              <w:t>-75 тыс. руб.</w:t>
            </w:r>
          </w:p>
          <w:p w:rsidR="00F07EFF" w:rsidRPr="00173520" w:rsidRDefault="00F07EFF" w:rsidP="00173520">
            <w:r w:rsidRPr="00173520">
              <w:rPr>
                <w:sz w:val="22"/>
                <w:szCs w:val="22"/>
              </w:rPr>
              <w:t>202</w:t>
            </w:r>
            <w:r w:rsidR="00173520" w:rsidRPr="00173520">
              <w:rPr>
                <w:sz w:val="22"/>
                <w:szCs w:val="22"/>
              </w:rPr>
              <w:t>4</w:t>
            </w:r>
            <w:r w:rsidRPr="00173520">
              <w:rPr>
                <w:sz w:val="22"/>
                <w:szCs w:val="22"/>
              </w:rPr>
              <w:t>-75 тыс. руб.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4.</w:t>
            </w:r>
          </w:p>
        </w:tc>
        <w:tc>
          <w:tcPr>
            <w:tcW w:w="7513" w:type="dxa"/>
          </w:tcPr>
          <w:p w:rsidR="00F07EFF" w:rsidRPr="006A6CE1" w:rsidRDefault="00F07EFF" w:rsidP="008F4110">
            <w:pPr>
              <w:jc w:val="both"/>
            </w:pPr>
            <w:r w:rsidRPr="006A6CE1">
              <w:rPr>
                <w:sz w:val="22"/>
                <w:szCs w:val="22"/>
              </w:rPr>
              <w:t>Проведение исследовательской работы в рамках реализации областных программ «Родники», «Исследователи Земли», в рамках школ</w:t>
            </w:r>
          </w:p>
        </w:tc>
        <w:tc>
          <w:tcPr>
            <w:tcW w:w="1984" w:type="dxa"/>
          </w:tcPr>
          <w:p w:rsidR="00F07EFF" w:rsidRPr="006A6CE1" w:rsidRDefault="00F07EFF" w:rsidP="00173520">
            <w:r w:rsidRPr="006A6CE1">
              <w:rPr>
                <w:sz w:val="22"/>
                <w:szCs w:val="22"/>
              </w:rPr>
              <w:t>201</w:t>
            </w:r>
            <w:r w:rsidR="00173520">
              <w:rPr>
                <w:sz w:val="22"/>
                <w:szCs w:val="22"/>
              </w:rPr>
              <w:t>9</w:t>
            </w:r>
            <w:r w:rsidRPr="006A6CE1">
              <w:rPr>
                <w:sz w:val="22"/>
                <w:szCs w:val="22"/>
              </w:rPr>
              <w:t>-202</w:t>
            </w:r>
            <w:r w:rsidR="00173520">
              <w:rPr>
                <w:sz w:val="22"/>
                <w:szCs w:val="22"/>
              </w:rPr>
              <w:t>4</w:t>
            </w:r>
            <w:r w:rsidRPr="006A6CE1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3264" w:type="dxa"/>
          </w:tcPr>
          <w:p w:rsidR="00F07EFF" w:rsidRPr="006A6CE1" w:rsidRDefault="00F07EFF" w:rsidP="00FD5249">
            <w:r w:rsidRPr="006A6CE1">
              <w:rPr>
                <w:sz w:val="22"/>
                <w:szCs w:val="22"/>
              </w:rPr>
              <w:t>Руководители МКОУ Гаринской СОШ</w:t>
            </w:r>
          </w:p>
        </w:tc>
        <w:tc>
          <w:tcPr>
            <w:tcW w:w="2182" w:type="dxa"/>
          </w:tcPr>
          <w:p w:rsidR="00F07EFF" w:rsidRPr="006A6CE1" w:rsidRDefault="00F07EFF" w:rsidP="00C7184E">
            <w:pPr>
              <w:rPr>
                <w:highlight w:val="yellow"/>
              </w:rPr>
            </w:pPr>
          </w:p>
        </w:tc>
      </w:tr>
      <w:tr w:rsidR="00F07EFF" w:rsidRPr="005A33CE" w:rsidTr="00BA0BCE">
        <w:trPr>
          <w:jc w:val="center"/>
        </w:trPr>
        <w:tc>
          <w:tcPr>
            <w:tcW w:w="657" w:type="dxa"/>
          </w:tcPr>
          <w:p w:rsidR="00F07EFF" w:rsidRPr="00471703" w:rsidRDefault="00F07EFF" w:rsidP="00C7184E">
            <w:r w:rsidRPr="00471703">
              <w:rPr>
                <w:sz w:val="22"/>
                <w:szCs w:val="22"/>
              </w:rPr>
              <w:t>5.</w:t>
            </w:r>
          </w:p>
        </w:tc>
        <w:tc>
          <w:tcPr>
            <w:tcW w:w="7513" w:type="dxa"/>
          </w:tcPr>
          <w:p w:rsidR="00F07EFF" w:rsidRPr="00471703" w:rsidRDefault="00F07EFF" w:rsidP="008F4110">
            <w:pPr>
              <w:jc w:val="both"/>
            </w:pPr>
            <w:r w:rsidRPr="00471703">
              <w:rPr>
                <w:sz w:val="22"/>
                <w:szCs w:val="22"/>
              </w:rPr>
              <w:t>Конкурс авторской и патриотической песни «Отчизне посвятим души прекрасные порывы!»</w:t>
            </w:r>
          </w:p>
        </w:tc>
        <w:tc>
          <w:tcPr>
            <w:tcW w:w="1984" w:type="dxa"/>
          </w:tcPr>
          <w:p w:rsidR="00F07EFF" w:rsidRPr="00471703" w:rsidRDefault="00F07EFF" w:rsidP="00471703">
            <w:r w:rsidRPr="00471703">
              <w:rPr>
                <w:sz w:val="22"/>
                <w:szCs w:val="22"/>
              </w:rPr>
              <w:t>201</w:t>
            </w:r>
            <w:r w:rsidR="00471703">
              <w:rPr>
                <w:sz w:val="22"/>
                <w:szCs w:val="22"/>
              </w:rPr>
              <w:t>9</w:t>
            </w:r>
            <w:r w:rsidRPr="0047170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64" w:type="dxa"/>
          </w:tcPr>
          <w:p w:rsidR="00F07EFF" w:rsidRPr="00471703" w:rsidRDefault="00F07EFF" w:rsidP="00C7184E">
            <w:r w:rsidRPr="00471703">
              <w:rPr>
                <w:sz w:val="22"/>
                <w:szCs w:val="22"/>
              </w:rPr>
              <w:t xml:space="preserve">Специалист по </w:t>
            </w:r>
            <w:proofErr w:type="gramStart"/>
            <w:r w:rsidRPr="00471703">
              <w:rPr>
                <w:sz w:val="22"/>
                <w:szCs w:val="22"/>
              </w:rPr>
              <w:t>ДО</w:t>
            </w:r>
            <w:proofErr w:type="gramEnd"/>
            <w:r w:rsidRPr="00471703">
              <w:rPr>
                <w:sz w:val="22"/>
                <w:szCs w:val="22"/>
              </w:rPr>
              <w:t xml:space="preserve">, </w:t>
            </w:r>
            <w:proofErr w:type="gramStart"/>
            <w:r w:rsidRPr="00471703">
              <w:rPr>
                <w:sz w:val="22"/>
                <w:szCs w:val="22"/>
              </w:rPr>
              <w:t>зам</w:t>
            </w:r>
            <w:proofErr w:type="gramEnd"/>
            <w:r w:rsidRPr="00471703">
              <w:rPr>
                <w:sz w:val="22"/>
                <w:szCs w:val="22"/>
              </w:rPr>
              <w:t>. директора по ВР</w:t>
            </w:r>
          </w:p>
        </w:tc>
        <w:tc>
          <w:tcPr>
            <w:tcW w:w="2182" w:type="dxa"/>
          </w:tcPr>
          <w:p w:rsidR="00F07EFF" w:rsidRPr="005A33CE" w:rsidRDefault="00F07EFF" w:rsidP="00C7184E">
            <w:pPr>
              <w:rPr>
                <w:color w:val="FF0000"/>
              </w:rPr>
            </w:pPr>
          </w:p>
        </w:tc>
      </w:tr>
      <w:tr w:rsidR="00F07EFF" w:rsidRPr="005A33CE" w:rsidTr="00BA0BCE">
        <w:trPr>
          <w:jc w:val="center"/>
        </w:trPr>
        <w:tc>
          <w:tcPr>
            <w:tcW w:w="657" w:type="dxa"/>
          </w:tcPr>
          <w:p w:rsidR="00F07EFF" w:rsidRPr="00471703" w:rsidRDefault="00F07EFF" w:rsidP="00C7184E">
            <w:r w:rsidRPr="00471703">
              <w:rPr>
                <w:sz w:val="22"/>
                <w:szCs w:val="22"/>
              </w:rPr>
              <w:t>6.</w:t>
            </w:r>
          </w:p>
        </w:tc>
        <w:tc>
          <w:tcPr>
            <w:tcW w:w="7513" w:type="dxa"/>
          </w:tcPr>
          <w:p w:rsidR="00F07EFF" w:rsidRPr="00471703" w:rsidRDefault="00F07EFF" w:rsidP="008F4110">
            <w:pPr>
              <w:jc w:val="both"/>
            </w:pPr>
            <w:r w:rsidRPr="00471703">
              <w:rPr>
                <w:sz w:val="22"/>
                <w:szCs w:val="22"/>
              </w:rPr>
              <w:t>Показательные выступления будущих защитников Отечества по строевой и физической подготовке</w:t>
            </w:r>
          </w:p>
        </w:tc>
        <w:tc>
          <w:tcPr>
            <w:tcW w:w="1984" w:type="dxa"/>
          </w:tcPr>
          <w:p w:rsidR="00F07EFF" w:rsidRPr="00471703" w:rsidRDefault="00F07EFF" w:rsidP="00471703">
            <w:r w:rsidRPr="00471703">
              <w:rPr>
                <w:sz w:val="22"/>
                <w:szCs w:val="22"/>
              </w:rPr>
              <w:t>201</w:t>
            </w:r>
            <w:r w:rsidR="00471703">
              <w:rPr>
                <w:sz w:val="22"/>
                <w:szCs w:val="22"/>
              </w:rPr>
              <w:t>9</w:t>
            </w:r>
            <w:r w:rsidRPr="0047170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64" w:type="dxa"/>
          </w:tcPr>
          <w:p w:rsidR="00F07EFF" w:rsidRPr="00471703" w:rsidRDefault="00F07EFF" w:rsidP="00C7184E">
            <w:r w:rsidRPr="00471703">
              <w:rPr>
                <w:sz w:val="22"/>
                <w:szCs w:val="22"/>
              </w:rPr>
              <w:t>Руководители ОУ, зам. директора по ВР</w:t>
            </w:r>
          </w:p>
        </w:tc>
        <w:tc>
          <w:tcPr>
            <w:tcW w:w="2182" w:type="dxa"/>
          </w:tcPr>
          <w:p w:rsidR="00F07EFF" w:rsidRPr="005A33CE" w:rsidRDefault="00F07EFF" w:rsidP="00C7184E">
            <w:pPr>
              <w:rPr>
                <w:color w:val="FF0000"/>
              </w:rPr>
            </w:pP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7.</w:t>
            </w:r>
          </w:p>
        </w:tc>
        <w:tc>
          <w:tcPr>
            <w:tcW w:w="7513" w:type="dxa"/>
          </w:tcPr>
          <w:p w:rsidR="00F07EFF" w:rsidRPr="006A6CE1" w:rsidRDefault="00F07EFF" w:rsidP="008F4110">
            <w:pPr>
              <w:jc w:val="both"/>
            </w:pPr>
            <w:r w:rsidRPr="006A6CE1">
              <w:rPr>
                <w:sz w:val="22"/>
                <w:szCs w:val="22"/>
              </w:rPr>
              <w:t>Проведение традиционных соревнований:</w:t>
            </w:r>
          </w:p>
          <w:p w:rsidR="00F07EFF" w:rsidRPr="006A6CE1" w:rsidRDefault="00F07EFF" w:rsidP="008F4110">
            <w:pPr>
              <w:jc w:val="both"/>
            </w:pPr>
            <w:r w:rsidRPr="006A6CE1">
              <w:rPr>
                <w:sz w:val="22"/>
                <w:szCs w:val="22"/>
              </w:rPr>
              <w:t>- по стрельбе из пневматической винтовки;</w:t>
            </w:r>
          </w:p>
          <w:p w:rsidR="00F07EFF" w:rsidRPr="006A6CE1" w:rsidRDefault="00F07EFF" w:rsidP="008F4110">
            <w:pPr>
              <w:jc w:val="both"/>
            </w:pPr>
            <w:r w:rsidRPr="006A6CE1">
              <w:rPr>
                <w:sz w:val="22"/>
                <w:szCs w:val="22"/>
              </w:rPr>
              <w:t>- по лыжным гонкам.</w:t>
            </w:r>
          </w:p>
        </w:tc>
        <w:tc>
          <w:tcPr>
            <w:tcW w:w="1984" w:type="dxa"/>
          </w:tcPr>
          <w:p w:rsidR="00F07EFF" w:rsidRPr="006A6CE1" w:rsidRDefault="00F07EFF" w:rsidP="005A33CE">
            <w:r w:rsidRPr="006A6CE1">
              <w:rPr>
                <w:sz w:val="22"/>
                <w:szCs w:val="22"/>
              </w:rPr>
              <w:t>201</w:t>
            </w:r>
            <w:r w:rsidR="005A33CE">
              <w:rPr>
                <w:sz w:val="22"/>
                <w:szCs w:val="22"/>
              </w:rPr>
              <w:t>9</w:t>
            </w:r>
            <w:r w:rsidRPr="006A6CE1">
              <w:rPr>
                <w:sz w:val="22"/>
                <w:szCs w:val="22"/>
              </w:rPr>
              <w:t>-202</w:t>
            </w:r>
            <w:r w:rsidR="005A33CE">
              <w:rPr>
                <w:sz w:val="22"/>
                <w:szCs w:val="22"/>
              </w:rPr>
              <w:t>4</w:t>
            </w:r>
            <w:r w:rsidRPr="006A6CE1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3264" w:type="dxa"/>
          </w:tcPr>
          <w:p w:rsidR="00F07EFF" w:rsidRPr="006A6CE1" w:rsidRDefault="00F07EFF" w:rsidP="00FD5249">
            <w:r w:rsidRPr="006A6CE1">
              <w:rPr>
                <w:sz w:val="22"/>
                <w:szCs w:val="22"/>
              </w:rPr>
              <w:t>Руководители МКОУ Гаринской СОШ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8.</w:t>
            </w:r>
          </w:p>
        </w:tc>
        <w:tc>
          <w:tcPr>
            <w:tcW w:w="7513" w:type="dxa"/>
          </w:tcPr>
          <w:p w:rsidR="00F07EFF" w:rsidRPr="006A6CE1" w:rsidRDefault="00F07EFF" w:rsidP="008F4110">
            <w:pPr>
              <w:jc w:val="both"/>
            </w:pPr>
            <w:r w:rsidRPr="006A6CE1">
              <w:rPr>
                <w:sz w:val="22"/>
                <w:szCs w:val="22"/>
              </w:rPr>
              <w:t>Организация и проведение традиционной военизированной эстафеты «Зарница», проезд для участия в военной эстафете</w:t>
            </w:r>
            <w:r w:rsidR="001C55AD">
              <w:rPr>
                <w:sz w:val="22"/>
                <w:szCs w:val="22"/>
              </w:rPr>
              <w:t>, военно-спортивная игра.</w:t>
            </w:r>
          </w:p>
        </w:tc>
        <w:tc>
          <w:tcPr>
            <w:tcW w:w="1984" w:type="dxa"/>
          </w:tcPr>
          <w:p w:rsidR="00F07EFF" w:rsidRPr="006A6CE1" w:rsidRDefault="005A33CE" w:rsidP="00C7184E">
            <w:r>
              <w:rPr>
                <w:sz w:val="22"/>
                <w:szCs w:val="22"/>
              </w:rPr>
              <w:t>2019-2024 гг.</w:t>
            </w:r>
          </w:p>
        </w:tc>
        <w:tc>
          <w:tcPr>
            <w:tcW w:w="3264" w:type="dxa"/>
          </w:tcPr>
          <w:p w:rsidR="00F07EFF" w:rsidRPr="006A6CE1" w:rsidRDefault="00F07EFF" w:rsidP="00FD5249">
            <w:r w:rsidRPr="006A6CE1">
              <w:rPr>
                <w:sz w:val="22"/>
                <w:szCs w:val="22"/>
              </w:rPr>
              <w:t>Руководители МКОУ Гаринской СОШ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</w:t>
            </w:r>
            <w:r w:rsidR="005A33CE">
              <w:rPr>
                <w:sz w:val="22"/>
                <w:szCs w:val="22"/>
              </w:rPr>
              <w:t>9</w:t>
            </w:r>
            <w:r w:rsidRPr="006A6CE1">
              <w:rPr>
                <w:sz w:val="22"/>
                <w:szCs w:val="22"/>
              </w:rPr>
              <w:t>-</w:t>
            </w:r>
            <w:r w:rsidR="005A33CE">
              <w:rPr>
                <w:sz w:val="22"/>
                <w:szCs w:val="22"/>
              </w:rPr>
              <w:t>10</w:t>
            </w:r>
            <w:r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5A33CE" w:rsidP="00C7184E">
            <w:r>
              <w:rPr>
                <w:sz w:val="22"/>
                <w:szCs w:val="22"/>
              </w:rPr>
              <w:t>2020</w:t>
            </w:r>
            <w:r w:rsidR="00F07EFF" w:rsidRPr="006A6C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  <w:r w:rsidR="00F07EFF"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lastRenderedPageBreak/>
              <w:t>20</w:t>
            </w:r>
            <w:r w:rsidR="005A33CE">
              <w:rPr>
                <w:sz w:val="22"/>
                <w:szCs w:val="22"/>
              </w:rPr>
              <w:t>21</w:t>
            </w:r>
            <w:r w:rsidRPr="006A6CE1">
              <w:rPr>
                <w:sz w:val="22"/>
                <w:szCs w:val="22"/>
              </w:rPr>
              <w:t>-</w:t>
            </w:r>
            <w:r w:rsidR="005A33CE">
              <w:rPr>
                <w:sz w:val="22"/>
                <w:szCs w:val="22"/>
              </w:rPr>
              <w:t>10</w:t>
            </w:r>
            <w:r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516FBA" w:rsidP="00C7184E">
            <w:r>
              <w:rPr>
                <w:sz w:val="22"/>
                <w:szCs w:val="22"/>
              </w:rPr>
              <w:t>20</w:t>
            </w:r>
            <w:r w:rsidR="005A33CE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-</w:t>
            </w:r>
            <w:r w:rsidR="00ED7B65">
              <w:rPr>
                <w:sz w:val="22"/>
                <w:szCs w:val="22"/>
              </w:rPr>
              <w:t>10</w:t>
            </w:r>
            <w:r w:rsidR="00F07EFF"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A66D92" w:rsidP="00C7184E">
            <w:r>
              <w:rPr>
                <w:sz w:val="22"/>
                <w:szCs w:val="22"/>
              </w:rPr>
              <w:t>20</w:t>
            </w:r>
            <w:r w:rsidR="005A33CE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-10</w:t>
            </w:r>
            <w:r w:rsidR="00F07EFF"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5A33CE" w:rsidP="005A33CE">
            <w:r>
              <w:rPr>
                <w:sz w:val="22"/>
                <w:szCs w:val="22"/>
              </w:rPr>
              <w:t>2024-1</w:t>
            </w:r>
            <w:r w:rsidR="00F07EFF" w:rsidRPr="006A6CE1">
              <w:rPr>
                <w:sz w:val="22"/>
                <w:szCs w:val="22"/>
              </w:rPr>
              <w:t>0 тыс. руб.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7513" w:type="dxa"/>
          </w:tcPr>
          <w:p w:rsidR="00F07EFF" w:rsidRPr="006A6CE1" w:rsidRDefault="00F07EFF" w:rsidP="008F4110">
            <w:pPr>
              <w:jc w:val="both"/>
            </w:pPr>
            <w:r w:rsidRPr="006A6CE1">
              <w:rPr>
                <w:sz w:val="22"/>
                <w:szCs w:val="22"/>
              </w:rPr>
              <w:t>Организация возрождения районного тимуровской движения по оказанию помощи ветеранам и вдовам погибших и умерших участников ВОВ, локальных войн и конфликтов</w:t>
            </w:r>
          </w:p>
        </w:tc>
        <w:tc>
          <w:tcPr>
            <w:tcW w:w="1984" w:type="dxa"/>
          </w:tcPr>
          <w:p w:rsidR="00F07EFF" w:rsidRPr="006A6CE1" w:rsidRDefault="00F07EFF" w:rsidP="00CC7A9C">
            <w:r w:rsidRPr="006A6CE1">
              <w:rPr>
                <w:sz w:val="22"/>
                <w:szCs w:val="22"/>
              </w:rPr>
              <w:t>201</w:t>
            </w:r>
            <w:r w:rsidR="00CC7A9C">
              <w:rPr>
                <w:sz w:val="22"/>
                <w:szCs w:val="22"/>
              </w:rPr>
              <w:t>9</w:t>
            </w:r>
            <w:r w:rsidRPr="006A6CE1">
              <w:rPr>
                <w:sz w:val="22"/>
                <w:szCs w:val="22"/>
              </w:rPr>
              <w:t>-202</w:t>
            </w:r>
            <w:r w:rsidR="00CC7A9C">
              <w:rPr>
                <w:sz w:val="22"/>
                <w:szCs w:val="22"/>
              </w:rPr>
              <w:t>4</w:t>
            </w:r>
            <w:r w:rsidRPr="006A6CE1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Специалист по </w:t>
            </w:r>
            <w:proofErr w:type="gramStart"/>
            <w:r w:rsidRPr="006A6CE1">
              <w:rPr>
                <w:sz w:val="22"/>
                <w:szCs w:val="22"/>
              </w:rPr>
              <w:t>ДО</w:t>
            </w:r>
            <w:proofErr w:type="gramEnd"/>
            <w:r w:rsidRPr="006A6CE1">
              <w:rPr>
                <w:sz w:val="22"/>
                <w:szCs w:val="22"/>
              </w:rPr>
              <w:t xml:space="preserve">, </w:t>
            </w:r>
            <w:proofErr w:type="gramStart"/>
            <w:r w:rsidRPr="006A6CE1">
              <w:rPr>
                <w:sz w:val="22"/>
                <w:szCs w:val="22"/>
              </w:rPr>
              <w:t>зам</w:t>
            </w:r>
            <w:proofErr w:type="gramEnd"/>
            <w:r w:rsidRPr="006A6CE1">
              <w:rPr>
                <w:sz w:val="22"/>
                <w:szCs w:val="22"/>
              </w:rPr>
              <w:t>. директора по ВР</w:t>
            </w:r>
          </w:p>
        </w:tc>
        <w:tc>
          <w:tcPr>
            <w:tcW w:w="2182" w:type="dxa"/>
          </w:tcPr>
          <w:p w:rsidR="00F07EFF" w:rsidRPr="006A6CE1" w:rsidRDefault="00CC7A9C" w:rsidP="00C7184E">
            <w:r>
              <w:t>Без затрат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10.</w:t>
            </w:r>
          </w:p>
        </w:tc>
        <w:tc>
          <w:tcPr>
            <w:tcW w:w="7513" w:type="dxa"/>
          </w:tcPr>
          <w:p w:rsidR="00F07EFF" w:rsidRPr="006A6CE1" w:rsidRDefault="00F07EFF" w:rsidP="008F4110">
            <w:pPr>
              <w:jc w:val="both"/>
            </w:pPr>
            <w:r w:rsidRPr="006A6CE1">
              <w:rPr>
                <w:sz w:val="22"/>
                <w:szCs w:val="22"/>
              </w:rPr>
              <w:t>Проведение месячника оборонно-массовой работы, посвященного Дню Защитника Отечества</w:t>
            </w:r>
          </w:p>
        </w:tc>
        <w:tc>
          <w:tcPr>
            <w:tcW w:w="1984" w:type="dxa"/>
          </w:tcPr>
          <w:p w:rsidR="00F07EFF" w:rsidRPr="006A6CE1" w:rsidRDefault="00F07EFF" w:rsidP="00CC7A9C">
            <w:r w:rsidRPr="006A6CE1">
              <w:rPr>
                <w:sz w:val="22"/>
                <w:szCs w:val="22"/>
              </w:rPr>
              <w:t>Февраль 201</w:t>
            </w:r>
            <w:r w:rsidR="00CC7A9C">
              <w:rPr>
                <w:sz w:val="22"/>
                <w:szCs w:val="22"/>
              </w:rPr>
              <w:t>9</w:t>
            </w:r>
            <w:r w:rsidRPr="006A6CE1">
              <w:rPr>
                <w:sz w:val="22"/>
                <w:szCs w:val="22"/>
              </w:rPr>
              <w:t>-202</w:t>
            </w:r>
            <w:r w:rsidR="00CC7A9C">
              <w:rPr>
                <w:sz w:val="22"/>
                <w:szCs w:val="22"/>
              </w:rPr>
              <w:t>4</w:t>
            </w:r>
            <w:r w:rsidRPr="006A6CE1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Специалист по </w:t>
            </w:r>
            <w:proofErr w:type="gramStart"/>
            <w:r w:rsidRPr="006A6CE1">
              <w:rPr>
                <w:sz w:val="22"/>
                <w:szCs w:val="22"/>
              </w:rPr>
              <w:t>ДО</w:t>
            </w:r>
            <w:proofErr w:type="gramEnd"/>
            <w:r w:rsidRPr="006A6CE1">
              <w:rPr>
                <w:sz w:val="22"/>
                <w:szCs w:val="22"/>
              </w:rPr>
              <w:t xml:space="preserve">, </w:t>
            </w:r>
            <w:proofErr w:type="gramStart"/>
            <w:r w:rsidRPr="006A6CE1">
              <w:rPr>
                <w:sz w:val="22"/>
                <w:szCs w:val="22"/>
              </w:rPr>
              <w:t>директор</w:t>
            </w:r>
            <w:proofErr w:type="gramEnd"/>
            <w:r w:rsidRPr="006A6CE1">
              <w:rPr>
                <w:sz w:val="22"/>
                <w:szCs w:val="22"/>
              </w:rPr>
              <w:t xml:space="preserve"> </w:t>
            </w:r>
            <w:proofErr w:type="spellStart"/>
            <w:r w:rsidRPr="006A6CE1">
              <w:rPr>
                <w:sz w:val="22"/>
                <w:szCs w:val="22"/>
              </w:rPr>
              <w:t>ДЮСШа</w:t>
            </w:r>
            <w:proofErr w:type="spellEnd"/>
            <w:r w:rsidRPr="006A6CE1">
              <w:rPr>
                <w:sz w:val="22"/>
                <w:szCs w:val="22"/>
              </w:rPr>
              <w:t>, Совет старшеклассников, зам. директора по ВР ОУ, ГМО учителей физической культуры и ОБЖ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Расход</w:t>
            </w:r>
            <w:r>
              <w:rPr>
                <w:sz w:val="22"/>
                <w:szCs w:val="22"/>
              </w:rPr>
              <w:t>о</w:t>
            </w:r>
            <w:r w:rsidRPr="006A6CE1">
              <w:rPr>
                <w:sz w:val="22"/>
                <w:szCs w:val="22"/>
              </w:rPr>
              <w:t>в в прочих пунктах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11.</w:t>
            </w:r>
          </w:p>
        </w:tc>
        <w:tc>
          <w:tcPr>
            <w:tcW w:w="7513" w:type="dxa"/>
          </w:tcPr>
          <w:p w:rsidR="00F07EFF" w:rsidRPr="006A6CE1" w:rsidRDefault="00F07EFF" w:rsidP="008F4110">
            <w:pPr>
              <w:jc w:val="both"/>
            </w:pPr>
            <w:r w:rsidRPr="006A6CE1">
              <w:rPr>
                <w:sz w:val="22"/>
                <w:szCs w:val="22"/>
              </w:rPr>
              <w:t>Проведение районного конкурса уголков боевой славы</w:t>
            </w:r>
          </w:p>
        </w:tc>
        <w:tc>
          <w:tcPr>
            <w:tcW w:w="1984" w:type="dxa"/>
          </w:tcPr>
          <w:p w:rsidR="00F07EFF" w:rsidRPr="006A6CE1" w:rsidRDefault="00F07EFF" w:rsidP="00CC7A9C">
            <w:r w:rsidRPr="006A6CE1">
              <w:rPr>
                <w:sz w:val="22"/>
                <w:szCs w:val="22"/>
              </w:rPr>
              <w:t>Май 201</w:t>
            </w:r>
            <w:r w:rsidR="00CC7A9C">
              <w:rPr>
                <w:sz w:val="22"/>
                <w:szCs w:val="22"/>
              </w:rPr>
              <w:t>9</w:t>
            </w:r>
            <w:r w:rsidRPr="006A6CE1">
              <w:rPr>
                <w:sz w:val="22"/>
                <w:szCs w:val="22"/>
              </w:rPr>
              <w:t>-202</w:t>
            </w:r>
            <w:r w:rsidR="00CC7A9C">
              <w:rPr>
                <w:sz w:val="22"/>
                <w:szCs w:val="22"/>
              </w:rPr>
              <w:t>4</w:t>
            </w:r>
            <w:r w:rsidRPr="006A6CE1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Специалист по ДО, </w:t>
            </w:r>
            <w:proofErr w:type="spellStart"/>
            <w:r w:rsidRPr="006A6CE1">
              <w:rPr>
                <w:sz w:val="22"/>
                <w:szCs w:val="22"/>
              </w:rPr>
              <w:t>ДЮСШа</w:t>
            </w:r>
            <w:proofErr w:type="spellEnd"/>
            <w:r w:rsidRPr="006A6CE1">
              <w:rPr>
                <w:sz w:val="22"/>
                <w:szCs w:val="22"/>
              </w:rPr>
              <w:t>, зам. директора по ВР ОУ</w:t>
            </w:r>
          </w:p>
        </w:tc>
        <w:tc>
          <w:tcPr>
            <w:tcW w:w="2182" w:type="dxa"/>
          </w:tcPr>
          <w:p w:rsidR="00F07EFF" w:rsidRPr="006A6CE1" w:rsidRDefault="00CC7A9C" w:rsidP="00C7184E">
            <w:r>
              <w:t>Без затрат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12.</w:t>
            </w:r>
          </w:p>
        </w:tc>
        <w:tc>
          <w:tcPr>
            <w:tcW w:w="7513" w:type="dxa"/>
          </w:tcPr>
          <w:p w:rsidR="00F07EFF" w:rsidRPr="006A6CE1" w:rsidRDefault="00F07EFF" w:rsidP="008F4110">
            <w:pPr>
              <w:jc w:val="both"/>
            </w:pPr>
            <w:r w:rsidRPr="006A6CE1">
              <w:rPr>
                <w:sz w:val="22"/>
                <w:szCs w:val="22"/>
              </w:rPr>
              <w:t>Проведение традиционной экологической акции «Сделаем родной поселок чистым»</w:t>
            </w:r>
          </w:p>
        </w:tc>
        <w:tc>
          <w:tcPr>
            <w:tcW w:w="1984" w:type="dxa"/>
          </w:tcPr>
          <w:p w:rsidR="00F07EFF" w:rsidRPr="006A6CE1" w:rsidRDefault="00F07EFF" w:rsidP="00CC7A9C">
            <w:r w:rsidRPr="006A6CE1">
              <w:rPr>
                <w:sz w:val="22"/>
                <w:szCs w:val="22"/>
              </w:rPr>
              <w:t>Июнь 201</w:t>
            </w:r>
            <w:r w:rsidR="00CC7A9C">
              <w:rPr>
                <w:sz w:val="22"/>
                <w:szCs w:val="22"/>
              </w:rPr>
              <w:t>9</w:t>
            </w:r>
            <w:r w:rsidRPr="006A6CE1">
              <w:rPr>
                <w:sz w:val="22"/>
                <w:szCs w:val="22"/>
              </w:rPr>
              <w:t>-202</w:t>
            </w:r>
            <w:r w:rsidR="00CC7A9C">
              <w:rPr>
                <w:sz w:val="22"/>
                <w:szCs w:val="22"/>
              </w:rPr>
              <w:t>4</w:t>
            </w:r>
            <w:r w:rsidRPr="006A6CE1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Специалист по </w:t>
            </w:r>
            <w:proofErr w:type="gramStart"/>
            <w:r w:rsidRPr="006A6CE1">
              <w:rPr>
                <w:sz w:val="22"/>
                <w:szCs w:val="22"/>
              </w:rPr>
              <w:t>ДО</w:t>
            </w:r>
            <w:proofErr w:type="gramEnd"/>
            <w:r w:rsidRPr="006A6CE1">
              <w:rPr>
                <w:sz w:val="22"/>
                <w:szCs w:val="22"/>
              </w:rPr>
              <w:t>, руководители  ОУ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Без затрат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8F4110" w:rsidRDefault="00F07EFF" w:rsidP="00C7184E">
            <w:r w:rsidRPr="008F4110">
              <w:rPr>
                <w:sz w:val="22"/>
                <w:szCs w:val="22"/>
              </w:rPr>
              <w:t>13.</w:t>
            </w:r>
          </w:p>
        </w:tc>
        <w:tc>
          <w:tcPr>
            <w:tcW w:w="7513" w:type="dxa"/>
          </w:tcPr>
          <w:p w:rsidR="00F07EFF" w:rsidRPr="008F4110" w:rsidRDefault="00F07EFF" w:rsidP="008F4110">
            <w:pPr>
              <w:jc w:val="both"/>
            </w:pPr>
            <w:r w:rsidRPr="008F4110">
              <w:rPr>
                <w:sz w:val="22"/>
                <w:szCs w:val="22"/>
              </w:rPr>
              <w:t>Проведение традиционных акций «Вахта памяти» по благоустройству мемориалов и обелисков района</w:t>
            </w:r>
          </w:p>
        </w:tc>
        <w:tc>
          <w:tcPr>
            <w:tcW w:w="1984" w:type="dxa"/>
          </w:tcPr>
          <w:p w:rsidR="00F07EFF" w:rsidRPr="008F4110" w:rsidRDefault="00F07EFF" w:rsidP="00CC7A9C">
            <w:r w:rsidRPr="008F4110">
              <w:rPr>
                <w:sz w:val="22"/>
                <w:szCs w:val="22"/>
              </w:rPr>
              <w:t>201</w:t>
            </w:r>
            <w:r w:rsidR="00CC7A9C" w:rsidRPr="008F4110">
              <w:rPr>
                <w:sz w:val="22"/>
                <w:szCs w:val="22"/>
              </w:rPr>
              <w:t>9</w:t>
            </w:r>
            <w:r w:rsidRPr="008F4110">
              <w:rPr>
                <w:sz w:val="22"/>
                <w:szCs w:val="22"/>
              </w:rPr>
              <w:t>-202</w:t>
            </w:r>
            <w:r w:rsidR="00CC7A9C" w:rsidRPr="008F4110">
              <w:rPr>
                <w:sz w:val="22"/>
                <w:szCs w:val="22"/>
              </w:rPr>
              <w:t>4</w:t>
            </w:r>
            <w:r w:rsidRPr="008F4110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3264" w:type="dxa"/>
          </w:tcPr>
          <w:p w:rsidR="00F07EFF" w:rsidRPr="008F4110" w:rsidRDefault="00F07EFF" w:rsidP="00C7184E">
            <w:r w:rsidRPr="008F4110">
              <w:rPr>
                <w:sz w:val="22"/>
                <w:szCs w:val="22"/>
              </w:rPr>
              <w:t xml:space="preserve">Специалист по </w:t>
            </w:r>
            <w:proofErr w:type="gramStart"/>
            <w:r w:rsidRPr="008F4110">
              <w:rPr>
                <w:sz w:val="22"/>
                <w:szCs w:val="22"/>
              </w:rPr>
              <w:t>ДО</w:t>
            </w:r>
            <w:proofErr w:type="gramEnd"/>
            <w:r w:rsidRPr="008F4110">
              <w:rPr>
                <w:sz w:val="22"/>
                <w:szCs w:val="22"/>
              </w:rPr>
              <w:t xml:space="preserve">, </w:t>
            </w:r>
            <w:proofErr w:type="gramStart"/>
            <w:r w:rsidRPr="008F4110">
              <w:rPr>
                <w:sz w:val="22"/>
                <w:szCs w:val="22"/>
              </w:rPr>
              <w:t>директор</w:t>
            </w:r>
            <w:proofErr w:type="gramEnd"/>
            <w:r w:rsidRPr="008F4110">
              <w:rPr>
                <w:sz w:val="22"/>
                <w:szCs w:val="22"/>
              </w:rPr>
              <w:t xml:space="preserve"> </w:t>
            </w:r>
            <w:proofErr w:type="spellStart"/>
            <w:r w:rsidRPr="008F4110">
              <w:rPr>
                <w:sz w:val="22"/>
                <w:szCs w:val="22"/>
              </w:rPr>
              <w:t>ДЮСШа</w:t>
            </w:r>
            <w:proofErr w:type="spellEnd"/>
            <w:r w:rsidRPr="008F4110">
              <w:rPr>
                <w:sz w:val="22"/>
                <w:szCs w:val="22"/>
              </w:rPr>
              <w:t xml:space="preserve">, Совет старшеклассников, зам. директора по ВР ОУ, 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</w:t>
            </w:r>
            <w:r w:rsidR="00CC7A9C">
              <w:rPr>
                <w:sz w:val="22"/>
                <w:szCs w:val="22"/>
              </w:rPr>
              <w:t>9</w:t>
            </w:r>
            <w:r w:rsidRPr="006A6CE1">
              <w:rPr>
                <w:sz w:val="22"/>
                <w:szCs w:val="22"/>
              </w:rPr>
              <w:t>-</w:t>
            </w:r>
            <w:r w:rsidR="00CC7A9C">
              <w:rPr>
                <w:sz w:val="22"/>
                <w:szCs w:val="22"/>
              </w:rPr>
              <w:t>50</w:t>
            </w:r>
            <w:r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</w:t>
            </w:r>
            <w:r w:rsidR="00CC7A9C">
              <w:rPr>
                <w:sz w:val="22"/>
                <w:szCs w:val="22"/>
              </w:rPr>
              <w:t>20</w:t>
            </w:r>
            <w:r w:rsidRPr="006A6CE1">
              <w:rPr>
                <w:sz w:val="22"/>
                <w:szCs w:val="22"/>
              </w:rPr>
              <w:t>-5</w:t>
            </w:r>
            <w:r w:rsidR="00CC7A9C">
              <w:rPr>
                <w:sz w:val="22"/>
                <w:szCs w:val="22"/>
              </w:rPr>
              <w:t>0</w:t>
            </w:r>
            <w:r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</w:t>
            </w:r>
            <w:r w:rsidR="008F4110">
              <w:rPr>
                <w:sz w:val="22"/>
                <w:szCs w:val="22"/>
              </w:rPr>
              <w:t>2</w:t>
            </w:r>
            <w:r w:rsidRPr="006A6CE1">
              <w:rPr>
                <w:sz w:val="22"/>
                <w:szCs w:val="22"/>
              </w:rPr>
              <w:t>1-50 тыс. руб.</w:t>
            </w:r>
          </w:p>
          <w:p w:rsidR="00F07EFF" w:rsidRPr="008F4110" w:rsidRDefault="00F07EFF" w:rsidP="00C7184E">
            <w:r w:rsidRPr="008F4110">
              <w:rPr>
                <w:sz w:val="22"/>
                <w:szCs w:val="22"/>
              </w:rPr>
              <w:t>20</w:t>
            </w:r>
            <w:r w:rsidR="008F4110" w:rsidRPr="008F4110">
              <w:rPr>
                <w:sz w:val="22"/>
                <w:szCs w:val="22"/>
              </w:rPr>
              <w:t>22</w:t>
            </w:r>
            <w:r w:rsidRPr="008F4110">
              <w:rPr>
                <w:sz w:val="22"/>
                <w:szCs w:val="22"/>
              </w:rPr>
              <w:t>-50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</w:t>
            </w:r>
            <w:r w:rsidR="008F4110">
              <w:rPr>
                <w:sz w:val="22"/>
                <w:szCs w:val="22"/>
              </w:rPr>
              <w:t>23</w:t>
            </w:r>
            <w:r w:rsidRPr="006A6CE1">
              <w:rPr>
                <w:sz w:val="22"/>
                <w:szCs w:val="22"/>
              </w:rPr>
              <w:t>-50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</w:t>
            </w:r>
            <w:r w:rsidR="008F4110">
              <w:rPr>
                <w:sz w:val="22"/>
                <w:szCs w:val="22"/>
              </w:rPr>
              <w:t>24</w:t>
            </w:r>
            <w:r w:rsidRPr="006A6CE1">
              <w:rPr>
                <w:sz w:val="22"/>
                <w:szCs w:val="22"/>
              </w:rPr>
              <w:t>-50 тыс. руб.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14.</w:t>
            </w:r>
          </w:p>
        </w:tc>
        <w:tc>
          <w:tcPr>
            <w:tcW w:w="7513" w:type="dxa"/>
          </w:tcPr>
          <w:p w:rsidR="00F07EFF" w:rsidRPr="00173520" w:rsidRDefault="00F07EFF" w:rsidP="008F41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55AD">
              <w:rPr>
                <w:rFonts w:ascii="Times New Roman" w:hAnsi="Times New Roman" w:cs="Times New Roman"/>
              </w:rPr>
              <w:t>Выделение путевок подросткам</w:t>
            </w:r>
            <w:r w:rsidRPr="008F4110">
              <w:rPr>
                <w:rFonts w:ascii="Times New Roman" w:hAnsi="Times New Roman" w:cs="Times New Roman"/>
              </w:rPr>
              <w:t>, нуждающимся в особой заботе государства</w:t>
            </w:r>
            <w:r w:rsidR="005C27AF" w:rsidRPr="008F41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C27AF" w:rsidRPr="008F4110">
              <w:rPr>
                <w:rFonts w:ascii="Times New Roman" w:hAnsi="Times New Roman" w:cs="Times New Roman"/>
              </w:rPr>
              <w:t>искл</w:t>
            </w:r>
            <w:proofErr w:type="spellEnd"/>
            <w:r w:rsidR="005C27AF" w:rsidRPr="008F4110">
              <w:rPr>
                <w:rFonts w:ascii="Times New Roman" w:hAnsi="Times New Roman" w:cs="Times New Roman"/>
              </w:rPr>
              <w:t>)</w:t>
            </w:r>
            <w:r w:rsidRPr="001C55AD">
              <w:rPr>
                <w:rFonts w:ascii="Times New Roman" w:hAnsi="Times New Roman" w:cs="Times New Roman"/>
              </w:rPr>
              <w:t>, в оборонно-спортивный лагерь «Витязь», проезд до лагеря и обратно</w:t>
            </w:r>
            <w:r w:rsidR="001C55AD" w:rsidRPr="001C55AD">
              <w:rPr>
                <w:rFonts w:ascii="Times New Roman" w:hAnsi="Times New Roman" w:cs="Times New Roman"/>
              </w:rPr>
              <w:t>, Военно-с</w:t>
            </w:r>
            <w:r w:rsidR="009734D0">
              <w:rPr>
                <w:rFonts w:ascii="Times New Roman" w:hAnsi="Times New Roman" w:cs="Times New Roman"/>
              </w:rPr>
              <w:t xml:space="preserve">портивная игра памяти  героя </w:t>
            </w:r>
            <w:r w:rsidR="001C55AD" w:rsidRPr="001C55AD">
              <w:rPr>
                <w:rFonts w:ascii="Times New Roman" w:hAnsi="Times New Roman" w:cs="Times New Roman"/>
              </w:rPr>
              <w:t xml:space="preserve"> Василия Чайникова на 6 команд </w:t>
            </w:r>
          </w:p>
        </w:tc>
        <w:tc>
          <w:tcPr>
            <w:tcW w:w="1984" w:type="dxa"/>
          </w:tcPr>
          <w:p w:rsidR="00F07EFF" w:rsidRPr="006A6CE1" w:rsidRDefault="008F4110" w:rsidP="00C7184E">
            <w:r>
              <w:rPr>
                <w:sz w:val="22"/>
                <w:szCs w:val="22"/>
              </w:rPr>
              <w:t>2019-2024 г.г.</w:t>
            </w:r>
          </w:p>
        </w:tc>
        <w:tc>
          <w:tcPr>
            <w:tcW w:w="3264" w:type="dxa"/>
          </w:tcPr>
          <w:p w:rsidR="00F07EFF" w:rsidRPr="006A6CE1" w:rsidRDefault="00F07EFF" w:rsidP="00C7184E"/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</w:t>
            </w:r>
            <w:r w:rsidR="00173520">
              <w:rPr>
                <w:sz w:val="22"/>
                <w:szCs w:val="22"/>
              </w:rPr>
              <w:t>9</w:t>
            </w:r>
            <w:r w:rsidRPr="006A6CE1">
              <w:rPr>
                <w:sz w:val="22"/>
                <w:szCs w:val="22"/>
              </w:rPr>
              <w:t>-</w:t>
            </w:r>
            <w:r w:rsidR="00C424AB">
              <w:rPr>
                <w:sz w:val="22"/>
                <w:szCs w:val="22"/>
              </w:rPr>
              <w:t>80</w:t>
            </w:r>
            <w:r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</w:t>
            </w:r>
            <w:r w:rsidR="0017352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</w:t>
            </w:r>
            <w:r w:rsidR="00173520">
              <w:rPr>
                <w:sz w:val="22"/>
                <w:szCs w:val="22"/>
              </w:rPr>
              <w:t>80</w:t>
            </w:r>
            <w:r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</w:t>
            </w:r>
            <w:r w:rsidR="00173520">
              <w:rPr>
                <w:sz w:val="22"/>
                <w:szCs w:val="22"/>
              </w:rPr>
              <w:t>2</w:t>
            </w:r>
            <w:r w:rsidRPr="006A6CE1">
              <w:rPr>
                <w:sz w:val="22"/>
                <w:szCs w:val="22"/>
              </w:rPr>
              <w:t>1-</w:t>
            </w:r>
            <w:r w:rsidR="00173520">
              <w:rPr>
                <w:sz w:val="22"/>
                <w:szCs w:val="22"/>
              </w:rPr>
              <w:t>80</w:t>
            </w:r>
            <w:r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516FBA" w:rsidP="00C7184E">
            <w:r>
              <w:rPr>
                <w:sz w:val="22"/>
                <w:szCs w:val="22"/>
              </w:rPr>
              <w:t>20</w:t>
            </w:r>
            <w:r w:rsidR="00173520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-</w:t>
            </w:r>
            <w:r w:rsidR="00173520">
              <w:rPr>
                <w:sz w:val="22"/>
                <w:szCs w:val="22"/>
              </w:rPr>
              <w:t>80</w:t>
            </w:r>
            <w:r w:rsidR="00F07EFF"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D104AD" w:rsidP="00C7184E">
            <w:r>
              <w:rPr>
                <w:sz w:val="22"/>
                <w:szCs w:val="22"/>
              </w:rPr>
              <w:t>20</w:t>
            </w:r>
            <w:r w:rsidR="00173520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-8</w:t>
            </w:r>
            <w:r w:rsidR="00F07EFF" w:rsidRPr="006A6CE1">
              <w:rPr>
                <w:sz w:val="22"/>
                <w:szCs w:val="22"/>
              </w:rPr>
              <w:t>0 тыс. руб.</w:t>
            </w:r>
          </w:p>
          <w:p w:rsidR="00F07EFF" w:rsidRPr="006A6CE1" w:rsidRDefault="00F07EFF" w:rsidP="00173520">
            <w:r w:rsidRPr="006A6CE1">
              <w:rPr>
                <w:sz w:val="22"/>
                <w:szCs w:val="22"/>
              </w:rPr>
              <w:t>20</w:t>
            </w:r>
            <w:r w:rsidR="00173520">
              <w:rPr>
                <w:sz w:val="22"/>
                <w:szCs w:val="22"/>
              </w:rPr>
              <w:t>24</w:t>
            </w:r>
            <w:r w:rsidRPr="006A6CE1">
              <w:rPr>
                <w:sz w:val="22"/>
                <w:szCs w:val="22"/>
              </w:rPr>
              <w:t>-</w:t>
            </w:r>
            <w:r w:rsidR="00173520">
              <w:rPr>
                <w:sz w:val="22"/>
                <w:szCs w:val="22"/>
              </w:rPr>
              <w:t>8</w:t>
            </w:r>
            <w:r w:rsidRPr="006A6CE1">
              <w:rPr>
                <w:sz w:val="22"/>
                <w:szCs w:val="22"/>
              </w:rPr>
              <w:t>0 тыс. руб.</w:t>
            </w:r>
          </w:p>
        </w:tc>
      </w:tr>
      <w:tr w:rsidR="00F07EFF" w:rsidRPr="008F4110" w:rsidTr="00BA0BCE">
        <w:trPr>
          <w:jc w:val="center"/>
        </w:trPr>
        <w:tc>
          <w:tcPr>
            <w:tcW w:w="657" w:type="dxa"/>
          </w:tcPr>
          <w:p w:rsidR="00F07EFF" w:rsidRPr="00127D84" w:rsidRDefault="00F07EFF" w:rsidP="00C7184E">
            <w:r w:rsidRPr="00127D84">
              <w:rPr>
                <w:sz w:val="22"/>
                <w:szCs w:val="22"/>
              </w:rPr>
              <w:t>15</w:t>
            </w:r>
          </w:p>
        </w:tc>
        <w:tc>
          <w:tcPr>
            <w:tcW w:w="7513" w:type="dxa"/>
          </w:tcPr>
          <w:p w:rsidR="00F07EFF" w:rsidRPr="00127D84" w:rsidRDefault="00F07EFF" w:rsidP="008F4110">
            <w:pPr>
              <w:jc w:val="both"/>
            </w:pPr>
            <w:r w:rsidRPr="00127D84">
              <w:rPr>
                <w:sz w:val="22"/>
                <w:szCs w:val="22"/>
              </w:rPr>
              <w:t>Организация проведения работ по благоустройству мемориалов и обелисков, расположенных на территории Гаринского района в рамках традиционной акции «Вахта Памяти»</w:t>
            </w:r>
          </w:p>
        </w:tc>
        <w:tc>
          <w:tcPr>
            <w:tcW w:w="1984" w:type="dxa"/>
          </w:tcPr>
          <w:p w:rsidR="00F07EFF" w:rsidRPr="00127D84" w:rsidRDefault="00F07EFF" w:rsidP="00471703">
            <w:r w:rsidRPr="00127D84">
              <w:rPr>
                <w:sz w:val="22"/>
                <w:szCs w:val="22"/>
              </w:rPr>
              <w:t>201</w:t>
            </w:r>
            <w:r w:rsidR="00471703">
              <w:rPr>
                <w:sz w:val="22"/>
                <w:szCs w:val="22"/>
              </w:rPr>
              <w:t>9</w:t>
            </w:r>
            <w:r w:rsidRPr="00127D8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64" w:type="dxa"/>
          </w:tcPr>
          <w:p w:rsidR="00F07EFF" w:rsidRPr="00127D84" w:rsidRDefault="00F07EFF" w:rsidP="00C7184E">
            <w:r w:rsidRPr="00127D84">
              <w:rPr>
                <w:sz w:val="22"/>
                <w:szCs w:val="22"/>
              </w:rPr>
              <w:t>Руководители ОУ, Поисковый отряд «Память»</w:t>
            </w:r>
          </w:p>
        </w:tc>
        <w:tc>
          <w:tcPr>
            <w:tcW w:w="2182" w:type="dxa"/>
          </w:tcPr>
          <w:p w:rsidR="00F07EFF" w:rsidRPr="00127D84" w:rsidRDefault="005E5D87" w:rsidP="005E5D87">
            <w:r w:rsidRPr="00127D84">
              <w:t>Без затрат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127D84" w:rsidRDefault="00F07EFF" w:rsidP="00C7184E">
            <w:r w:rsidRPr="00127D84">
              <w:rPr>
                <w:sz w:val="22"/>
                <w:szCs w:val="22"/>
              </w:rPr>
              <w:t>16.</w:t>
            </w:r>
          </w:p>
        </w:tc>
        <w:tc>
          <w:tcPr>
            <w:tcW w:w="7513" w:type="dxa"/>
          </w:tcPr>
          <w:p w:rsidR="00F07EFF" w:rsidRPr="00127D84" w:rsidRDefault="00F07EFF" w:rsidP="008F4110">
            <w:pPr>
              <w:jc w:val="both"/>
            </w:pPr>
            <w:r w:rsidRPr="00127D84">
              <w:rPr>
                <w:sz w:val="22"/>
                <w:szCs w:val="22"/>
              </w:rPr>
              <w:t>Приобретение оборудования для отряда «Память»</w:t>
            </w:r>
          </w:p>
        </w:tc>
        <w:tc>
          <w:tcPr>
            <w:tcW w:w="1984" w:type="dxa"/>
          </w:tcPr>
          <w:p w:rsidR="00F07EFF" w:rsidRPr="00127D84" w:rsidRDefault="00F07EFF" w:rsidP="00C7184E">
            <w:r w:rsidRPr="00127D84">
              <w:rPr>
                <w:sz w:val="22"/>
                <w:szCs w:val="22"/>
              </w:rPr>
              <w:t>201</w:t>
            </w:r>
            <w:r w:rsidR="00471703">
              <w:rPr>
                <w:sz w:val="22"/>
                <w:szCs w:val="22"/>
              </w:rPr>
              <w:t>9</w:t>
            </w:r>
            <w:r w:rsidRPr="00127D84">
              <w:rPr>
                <w:sz w:val="22"/>
                <w:szCs w:val="22"/>
              </w:rPr>
              <w:t xml:space="preserve"> г.</w:t>
            </w:r>
          </w:p>
          <w:p w:rsidR="00F07EFF" w:rsidRPr="00127D84" w:rsidRDefault="00F07EFF" w:rsidP="00C7184E"/>
        </w:tc>
        <w:tc>
          <w:tcPr>
            <w:tcW w:w="3264" w:type="dxa"/>
          </w:tcPr>
          <w:p w:rsidR="00F07EFF" w:rsidRPr="00127D84" w:rsidRDefault="00F07EFF" w:rsidP="00C7184E">
            <w:r w:rsidRPr="00127D84">
              <w:rPr>
                <w:sz w:val="22"/>
                <w:szCs w:val="22"/>
              </w:rPr>
              <w:t>МКОУ Гаринская СОШ</w:t>
            </w:r>
          </w:p>
        </w:tc>
        <w:tc>
          <w:tcPr>
            <w:tcW w:w="2182" w:type="dxa"/>
          </w:tcPr>
          <w:p w:rsidR="00F07EFF" w:rsidRPr="00127D84" w:rsidRDefault="00F07EFF" w:rsidP="00127D84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17.</w:t>
            </w:r>
          </w:p>
        </w:tc>
        <w:tc>
          <w:tcPr>
            <w:tcW w:w="7513" w:type="dxa"/>
          </w:tcPr>
          <w:p w:rsidR="00F07EFF" w:rsidRPr="006A6CE1" w:rsidRDefault="00F07EFF" w:rsidP="008F4110">
            <w:pPr>
              <w:jc w:val="both"/>
            </w:pPr>
            <w:r w:rsidRPr="00685C06">
              <w:rPr>
                <w:sz w:val="22"/>
                <w:szCs w:val="22"/>
              </w:rPr>
              <w:t>Проведение конкурсов, презентаций оформление паспортов по программе «Родники» на базе ОУ Гаринского ГО</w:t>
            </w:r>
          </w:p>
        </w:tc>
        <w:tc>
          <w:tcPr>
            <w:tcW w:w="1984" w:type="dxa"/>
          </w:tcPr>
          <w:p w:rsidR="00F07EFF" w:rsidRPr="006A6CE1" w:rsidRDefault="00F07EFF" w:rsidP="009955AC">
            <w:r w:rsidRPr="006A6CE1">
              <w:rPr>
                <w:sz w:val="22"/>
                <w:szCs w:val="22"/>
              </w:rPr>
              <w:t>201</w:t>
            </w:r>
            <w:r w:rsidR="009955AC">
              <w:rPr>
                <w:sz w:val="22"/>
                <w:szCs w:val="22"/>
              </w:rPr>
              <w:t>9</w:t>
            </w:r>
            <w:r w:rsidRPr="006A6CE1">
              <w:rPr>
                <w:sz w:val="22"/>
                <w:szCs w:val="22"/>
              </w:rPr>
              <w:t>-202</w:t>
            </w:r>
            <w:r w:rsidR="009955AC">
              <w:rPr>
                <w:sz w:val="22"/>
                <w:szCs w:val="22"/>
              </w:rPr>
              <w:t>4</w:t>
            </w:r>
            <w:r w:rsidRPr="006A6CE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МКОУ Гаринская СОШ</w:t>
            </w:r>
          </w:p>
        </w:tc>
        <w:tc>
          <w:tcPr>
            <w:tcW w:w="2182" w:type="dxa"/>
          </w:tcPr>
          <w:p w:rsidR="00F07EFF" w:rsidRPr="006A6CE1" w:rsidRDefault="005E5D87" w:rsidP="00C7184E">
            <w:r>
              <w:rPr>
                <w:sz w:val="22"/>
                <w:szCs w:val="22"/>
              </w:rPr>
              <w:t>Без затрат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19.</w:t>
            </w:r>
          </w:p>
        </w:tc>
        <w:tc>
          <w:tcPr>
            <w:tcW w:w="7513" w:type="dxa"/>
          </w:tcPr>
          <w:p w:rsidR="00F07EFF" w:rsidRPr="006A6CE1" w:rsidRDefault="00F07EFF" w:rsidP="008F4110">
            <w:pPr>
              <w:jc w:val="both"/>
            </w:pPr>
            <w:r w:rsidRPr="006A6CE1">
              <w:rPr>
                <w:sz w:val="22"/>
                <w:szCs w:val="22"/>
              </w:rPr>
              <w:t>Организация и проведение 5-дневных учебных сборов по начальной подготовке для допризывной молодежи</w:t>
            </w:r>
          </w:p>
        </w:tc>
        <w:tc>
          <w:tcPr>
            <w:tcW w:w="1984" w:type="dxa"/>
          </w:tcPr>
          <w:p w:rsidR="00F07EFF" w:rsidRPr="006A6CE1" w:rsidRDefault="00F07EFF" w:rsidP="009955AC">
            <w:r w:rsidRPr="006A6CE1">
              <w:rPr>
                <w:sz w:val="22"/>
                <w:szCs w:val="22"/>
              </w:rPr>
              <w:t>201</w:t>
            </w:r>
            <w:r w:rsidR="009955AC">
              <w:rPr>
                <w:sz w:val="22"/>
                <w:szCs w:val="22"/>
              </w:rPr>
              <w:t>9</w:t>
            </w:r>
            <w:r w:rsidRPr="006A6CE1">
              <w:rPr>
                <w:sz w:val="22"/>
                <w:szCs w:val="22"/>
              </w:rPr>
              <w:t>-202</w:t>
            </w:r>
            <w:r w:rsidR="009955AC">
              <w:rPr>
                <w:sz w:val="22"/>
                <w:szCs w:val="22"/>
              </w:rPr>
              <w:t>4</w:t>
            </w:r>
            <w:r w:rsidRPr="006A6CE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64" w:type="dxa"/>
          </w:tcPr>
          <w:p w:rsidR="00F07EFF" w:rsidRPr="006A6CE1" w:rsidRDefault="00F07EFF" w:rsidP="00FD5249">
            <w:r w:rsidRPr="006A6CE1">
              <w:rPr>
                <w:sz w:val="22"/>
                <w:szCs w:val="22"/>
              </w:rPr>
              <w:t>МКО</w:t>
            </w:r>
            <w:r w:rsidR="00516FBA">
              <w:rPr>
                <w:sz w:val="22"/>
                <w:szCs w:val="22"/>
              </w:rPr>
              <w:t>У Гаринская СОШ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</w:t>
            </w:r>
            <w:r w:rsidR="005E5D87">
              <w:rPr>
                <w:sz w:val="22"/>
                <w:szCs w:val="22"/>
              </w:rPr>
              <w:t>9</w:t>
            </w:r>
            <w:r w:rsidRPr="006A6CE1">
              <w:rPr>
                <w:sz w:val="22"/>
                <w:szCs w:val="22"/>
              </w:rPr>
              <w:t>-</w:t>
            </w:r>
            <w:r w:rsidR="005E5D87">
              <w:rPr>
                <w:sz w:val="22"/>
                <w:szCs w:val="22"/>
              </w:rPr>
              <w:t>6</w:t>
            </w:r>
            <w:r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</w:t>
            </w:r>
            <w:r w:rsidR="005E5D87">
              <w:rPr>
                <w:sz w:val="22"/>
                <w:szCs w:val="22"/>
              </w:rPr>
              <w:t>20</w:t>
            </w:r>
            <w:r w:rsidRPr="006A6CE1">
              <w:rPr>
                <w:sz w:val="22"/>
                <w:szCs w:val="22"/>
              </w:rPr>
              <w:t>-</w:t>
            </w:r>
            <w:r w:rsidR="005E5D87">
              <w:rPr>
                <w:sz w:val="22"/>
                <w:szCs w:val="22"/>
              </w:rPr>
              <w:t>6</w:t>
            </w:r>
            <w:r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</w:t>
            </w:r>
            <w:r w:rsidR="005E5D87">
              <w:rPr>
                <w:sz w:val="22"/>
                <w:szCs w:val="22"/>
              </w:rPr>
              <w:t>2</w:t>
            </w:r>
            <w:r w:rsidRPr="006A6CE1">
              <w:rPr>
                <w:sz w:val="22"/>
                <w:szCs w:val="22"/>
              </w:rPr>
              <w:t>1-</w:t>
            </w:r>
            <w:r w:rsidR="005E5D87">
              <w:rPr>
                <w:sz w:val="22"/>
                <w:szCs w:val="22"/>
              </w:rPr>
              <w:t>6</w:t>
            </w:r>
            <w:r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A66D92" w:rsidP="00C7184E">
            <w:r>
              <w:rPr>
                <w:sz w:val="22"/>
                <w:szCs w:val="22"/>
              </w:rPr>
              <w:lastRenderedPageBreak/>
              <w:t>20</w:t>
            </w:r>
            <w:r w:rsidR="005E5D87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-</w:t>
            </w:r>
            <w:r w:rsidR="005E5D87">
              <w:rPr>
                <w:sz w:val="22"/>
                <w:szCs w:val="22"/>
              </w:rPr>
              <w:t>6</w:t>
            </w:r>
            <w:r w:rsidR="00F07EFF"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</w:t>
            </w:r>
            <w:r w:rsidR="005E5D87">
              <w:rPr>
                <w:sz w:val="22"/>
                <w:szCs w:val="22"/>
              </w:rPr>
              <w:t>23</w:t>
            </w:r>
            <w:r w:rsidRPr="006A6CE1">
              <w:rPr>
                <w:sz w:val="22"/>
                <w:szCs w:val="22"/>
              </w:rPr>
              <w:t>-6 тыс. руб.</w:t>
            </w:r>
          </w:p>
          <w:p w:rsidR="00F07EFF" w:rsidRPr="006A6CE1" w:rsidRDefault="00F07EFF" w:rsidP="005E5D87">
            <w:r w:rsidRPr="006A6CE1">
              <w:rPr>
                <w:sz w:val="22"/>
                <w:szCs w:val="22"/>
              </w:rPr>
              <w:t>20</w:t>
            </w:r>
            <w:r w:rsidR="005E5D87">
              <w:rPr>
                <w:sz w:val="22"/>
                <w:szCs w:val="22"/>
              </w:rPr>
              <w:t>24</w:t>
            </w:r>
            <w:r w:rsidRPr="006A6CE1">
              <w:rPr>
                <w:sz w:val="22"/>
                <w:szCs w:val="22"/>
              </w:rPr>
              <w:t>-6 тыс. руб.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7513" w:type="dxa"/>
          </w:tcPr>
          <w:p w:rsidR="00F07EFF" w:rsidRPr="006A6CE1" w:rsidRDefault="00F07EFF" w:rsidP="008F4110">
            <w:pPr>
              <w:jc w:val="both"/>
            </w:pPr>
            <w:r w:rsidRPr="006A6CE1">
              <w:rPr>
                <w:sz w:val="22"/>
                <w:szCs w:val="22"/>
              </w:rPr>
              <w:t>Приобретение оборудования для организаций</w:t>
            </w:r>
            <w:r w:rsidR="00516FBA">
              <w:rPr>
                <w:sz w:val="22"/>
                <w:szCs w:val="22"/>
              </w:rPr>
              <w:t>,</w:t>
            </w:r>
            <w:r w:rsidRPr="006A6CE1">
              <w:rPr>
                <w:sz w:val="22"/>
                <w:szCs w:val="22"/>
              </w:rPr>
              <w:t xml:space="preserve"> занимающихся патриотическим воспитанием</w:t>
            </w:r>
          </w:p>
        </w:tc>
        <w:tc>
          <w:tcPr>
            <w:tcW w:w="1984" w:type="dxa"/>
          </w:tcPr>
          <w:p w:rsidR="00F07EFF" w:rsidRPr="006A6CE1" w:rsidRDefault="009955AC" w:rsidP="009955AC">
            <w:r>
              <w:rPr>
                <w:sz w:val="22"/>
                <w:szCs w:val="22"/>
              </w:rPr>
              <w:t>2019-2024</w:t>
            </w:r>
            <w:r w:rsidR="00F07EFF" w:rsidRPr="006A6CE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64" w:type="dxa"/>
          </w:tcPr>
          <w:p w:rsidR="00F07EFF" w:rsidRPr="006A6CE1" w:rsidRDefault="00F07EFF" w:rsidP="00FD5249">
            <w:r w:rsidRPr="006A6CE1">
              <w:rPr>
                <w:sz w:val="22"/>
                <w:szCs w:val="22"/>
              </w:rPr>
              <w:t>МКО</w:t>
            </w:r>
            <w:r w:rsidR="00516FBA">
              <w:rPr>
                <w:sz w:val="22"/>
                <w:szCs w:val="22"/>
              </w:rPr>
              <w:t>У Гаринская СОШ</w:t>
            </w:r>
          </w:p>
        </w:tc>
        <w:tc>
          <w:tcPr>
            <w:tcW w:w="2182" w:type="dxa"/>
          </w:tcPr>
          <w:p w:rsidR="00F07EFF" w:rsidRPr="006A6CE1" w:rsidRDefault="00F07EFF" w:rsidP="00C7184E">
            <w:r>
              <w:rPr>
                <w:sz w:val="22"/>
                <w:szCs w:val="22"/>
              </w:rPr>
              <w:t>201</w:t>
            </w:r>
            <w:r w:rsidR="005E5D8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</w:t>
            </w:r>
            <w:r w:rsidR="005E5D87">
              <w:rPr>
                <w:sz w:val="22"/>
                <w:szCs w:val="22"/>
              </w:rPr>
              <w:t>166</w:t>
            </w:r>
            <w:r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</w:t>
            </w:r>
            <w:r w:rsidR="005E5D87">
              <w:rPr>
                <w:sz w:val="22"/>
                <w:szCs w:val="22"/>
              </w:rPr>
              <w:t>20</w:t>
            </w:r>
            <w:r w:rsidRPr="006A6CE1">
              <w:rPr>
                <w:sz w:val="22"/>
                <w:szCs w:val="22"/>
              </w:rPr>
              <w:t>-</w:t>
            </w:r>
            <w:r w:rsidR="005E5D87">
              <w:rPr>
                <w:sz w:val="22"/>
                <w:szCs w:val="22"/>
              </w:rPr>
              <w:t>16</w:t>
            </w:r>
            <w:r w:rsidRPr="006A6CE1">
              <w:rPr>
                <w:sz w:val="22"/>
                <w:szCs w:val="22"/>
              </w:rPr>
              <w:t>0 тыс. руб.</w:t>
            </w:r>
          </w:p>
          <w:p w:rsidR="00F07EFF" w:rsidRPr="006A6CE1" w:rsidRDefault="00516FBA" w:rsidP="00C7184E">
            <w:r>
              <w:rPr>
                <w:sz w:val="22"/>
                <w:szCs w:val="22"/>
              </w:rPr>
              <w:t>20</w:t>
            </w:r>
            <w:r w:rsidR="005E5D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1-</w:t>
            </w:r>
            <w:r w:rsidR="005E5D87">
              <w:rPr>
                <w:sz w:val="22"/>
                <w:szCs w:val="22"/>
              </w:rPr>
              <w:t>160</w:t>
            </w:r>
            <w:r w:rsidR="00F07EFF"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4402F0" w:rsidP="00C7184E">
            <w:r>
              <w:rPr>
                <w:sz w:val="22"/>
                <w:szCs w:val="22"/>
              </w:rPr>
              <w:t>20</w:t>
            </w:r>
            <w:r w:rsidR="005E5D87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-1</w:t>
            </w:r>
            <w:r w:rsidR="005E5D87">
              <w:rPr>
                <w:sz w:val="22"/>
                <w:szCs w:val="22"/>
              </w:rPr>
              <w:t>60</w:t>
            </w:r>
            <w:r w:rsidR="00F07EFF"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BE1286" w:rsidP="00C7184E">
            <w:r>
              <w:rPr>
                <w:sz w:val="22"/>
                <w:szCs w:val="22"/>
              </w:rPr>
              <w:t>20</w:t>
            </w:r>
            <w:r w:rsidR="005E5D8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-16</w:t>
            </w:r>
            <w:r w:rsidR="005E5D87">
              <w:rPr>
                <w:sz w:val="22"/>
                <w:szCs w:val="22"/>
              </w:rPr>
              <w:t xml:space="preserve">0 </w:t>
            </w:r>
            <w:r w:rsidR="00F07EFF" w:rsidRPr="006A6CE1">
              <w:rPr>
                <w:sz w:val="22"/>
                <w:szCs w:val="22"/>
              </w:rPr>
              <w:t>тыс. руб.</w:t>
            </w:r>
          </w:p>
          <w:p w:rsidR="00F07EFF" w:rsidRPr="006A6CE1" w:rsidRDefault="00F07EFF" w:rsidP="005E5D87">
            <w:r w:rsidRPr="006A6CE1">
              <w:rPr>
                <w:sz w:val="22"/>
                <w:szCs w:val="22"/>
              </w:rPr>
              <w:t>202</w:t>
            </w:r>
            <w:r w:rsidR="005E5D87">
              <w:rPr>
                <w:sz w:val="22"/>
                <w:szCs w:val="22"/>
              </w:rPr>
              <w:t>4</w:t>
            </w:r>
            <w:r w:rsidRPr="006A6CE1">
              <w:rPr>
                <w:sz w:val="22"/>
                <w:szCs w:val="22"/>
              </w:rPr>
              <w:t>-160 тыс. руб.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>
              <w:rPr>
                <w:sz w:val="22"/>
                <w:szCs w:val="22"/>
              </w:rPr>
              <w:t>21</w:t>
            </w:r>
            <w:r w:rsidRPr="006A6CE1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:rsidR="00F07EFF" w:rsidRPr="006A6CE1" w:rsidRDefault="00F07EFF" w:rsidP="008F4110">
            <w:pPr>
              <w:jc w:val="both"/>
            </w:pPr>
            <w:r w:rsidRPr="006A6CE1">
              <w:rPr>
                <w:sz w:val="22"/>
                <w:szCs w:val="22"/>
              </w:rPr>
              <w:t xml:space="preserve">Участие в областных и региональных конкурсах по изучению истории родного края, проезд </w:t>
            </w:r>
            <w:r w:rsidR="00516FBA">
              <w:rPr>
                <w:sz w:val="22"/>
                <w:szCs w:val="22"/>
              </w:rPr>
              <w:t>д</w:t>
            </w:r>
            <w:r w:rsidRPr="006A6CE1">
              <w:rPr>
                <w:sz w:val="22"/>
                <w:szCs w:val="22"/>
              </w:rPr>
              <w:t>ля участия в конкурсе</w:t>
            </w:r>
          </w:p>
        </w:tc>
        <w:tc>
          <w:tcPr>
            <w:tcW w:w="1984" w:type="dxa"/>
          </w:tcPr>
          <w:p w:rsidR="00F07EFF" w:rsidRPr="006A6CE1" w:rsidRDefault="00F07EFF" w:rsidP="009955AC">
            <w:r w:rsidRPr="006A6CE1">
              <w:rPr>
                <w:sz w:val="22"/>
                <w:szCs w:val="22"/>
              </w:rPr>
              <w:t>201</w:t>
            </w:r>
            <w:r w:rsidR="009955AC">
              <w:rPr>
                <w:sz w:val="22"/>
                <w:szCs w:val="22"/>
              </w:rPr>
              <w:t>9</w:t>
            </w:r>
            <w:r w:rsidRPr="006A6CE1">
              <w:rPr>
                <w:sz w:val="22"/>
                <w:szCs w:val="22"/>
              </w:rPr>
              <w:t>-202</w:t>
            </w:r>
            <w:r w:rsidR="009955AC">
              <w:rPr>
                <w:sz w:val="22"/>
                <w:szCs w:val="22"/>
              </w:rPr>
              <w:t>4</w:t>
            </w:r>
            <w:r w:rsidRPr="006A6CE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МКОУ Гаринская СОШ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E544E2">
              <w:rPr>
                <w:sz w:val="22"/>
                <w:szCs w:val="22"/>
              </w:rPr>
              <w:t>201</w:t>
            </w:r>
            <w:r w:rsidR="008F4110">
              <w:rPr>
                <w:sz w:val="22"/>
                <w:szCs w:val="22"/>
              </w:rPr>
              <w:t>9</w:t>
            </w:r>
            <w:r w:rsidRPr="00E544E2">
              <w:rPr>
                <w:sz w:val="22"/>
                <w:szCs w:val="22"/>
              </w:rPr>
              <w:t>-</w:t>
            </w:r>
            <w:r w:rsidR="008F4110">
              <w:rPr>
                <w:sz w:val="22"/>
                <w:szCs w:val="22"/>
              </w:rPr>
              <w:t>9</w:t>
            </w:r>
            <w:r w:rsidRPr="00E544E2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</w:t>
            </w:r>
            <w:r w:rsidR="008F4110">
              <w:rPr>
                <w:sz w:val="22"/>
                <w:szCs w:val="22"/>
              </w:rPr>
              <w:t>20</w:t>
            </w:r>
            <w:r w:rsidRPr="006A6CE1">
              <w:rPr>
                <w:sz w:val="22"/>
                <w:szCs w:val="22"/>
              </w:rPr>
              <w:t>-</w:t>
            </w:r>
            <w:r w:rsidR="008F4110">
              <w:rPr>
                <w:sz w:val="22"/>
                <w:szCs w:val="22"/>
              </w:rPr>
              <w:t>10</w:t>
            </w:r>
            <w:r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</w:t>
            </w:r>
            <w:r w:rsidR="008F4110">
              <w:rPr>
                <w:sz w:val="22"/>
                <w:szCs w:val="22"/>
              </w:rPr>
              <w:t>2</w:t>
            </w:r>
            <w:r w:rsidRPr="006A6CE1">
              <w:rPr>
                <w:sz w:val="22"/>
                <w:szCs w:val="22"/>
              </w:rPr>
              <w:t>1-</w:t>
            </w:r>
            <w:r w:rsidR="008F4110">
              <w:rPr>
                <w:sz w:val="22"/>
                <w:szCs w:val="22"/>
              </w:rPr>
              <w:t>10</w:t>
            </w:r>
            <w:r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D104AD" w:rsidP="00C7184E">
            <w:r>
              <w:rPr>
                <w:sz w:val="22"/>
                <w:szCs w:val="22"/>
              </w:rPr>
              <w:t>20</w:t>
            </w:r>
            <w:r w:rsidR="008F4110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-1</w:t>
            </w:r>
            <w:r w:rsidR="008F4110">
              <w:rPr>
                <w:sz w:val="22"/>
                <w:szCs w:val="22"/>
              </w:rPr>
              <w:t>0</w:t>
            </w:r>
            <w:r w:rsidR="00F07EFF"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</w:t>
            </w:r>
            <w:r w:rsidR="008F4110">
              <w:rPr>
                <w:sz w:val="22"/>
                <w:szCs w:val="22"/>
              </w:rPr>
              <w:t>23</w:t>
            </w:r>
            <w:r w:rsidRPr="006A6CE1">
              <w:rPr>
                <w:sz w:val="22"/>
                <w:szCs w:val="22"/>
              </w:rPr>
              <w:t>-</w:t>
            </w:r>
            <w:r w:rsidR="008F4110">
              <w:rPr>
                <w:sz w:val="22"/>
                <w:szCs w:val="22"/>
              </w:rPr>
              <w:t>10</w:t>
            </w:r>
            <w:r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F07EFF" w:rsidP="008F4110">
            <w:r w:rsidRPr="006A6CE1">
              <w:rPr>
                <w:sz w:val="22"/>
                <w:szCs w:val="22"/>
              </w:rPr>
              <w:t>202</w:t>
            </w:r>
            <w:r w:rsidR="008F4110">
              <w:rPr>
                <w:sz w:val="22"/>
                <w:szCs w:val="22"/>
              </w:rPr>
              <w:t>4</w:t>
            </w:r>
            <w:r w:rsidRPr="006A6CE1">
              <w:rPr>
                <w:sz w:val="22"/>
                <w:szCs w:val="22"/>
              </w:rPr>
              <w:t>-10 тыс. руб.</w:t>
            </w:r>
          </w:p>
        </w:tc>
      </w:tr>
      <w:tr w:rsidR="00F07EFF" w:rsidRPr="006A6CE1" w:rsidTr="00C7184E">
        <w:trPr>
          <w:jc w:val="center"/>
        </w:trPr>
        <w:tc>
          <w:tcPr>
            <w:tcW w:w="15600" w:type="dxa"/>
            <w:gridSpan w:val="5"/>
          </w:tcPr>
          <w:p w:rsidR="00F07EFF" w:rsidRPr="006A6CE1" w:rsidRDefault="00F07EFF" w:rsidP="00C7184E">
            <w:pPr>
              <w:jc w:val="center"/>
              <w:rPr>
                <w:b/>
                <w:i/>
              </w:rPr>
            </w:pPr>
            <w:r w:rsidRPr="006A6CE1">
              <w:rPr>
                <w:b/>
                <w:i/>
                <w:sz w:val="22"/>
                <w:szCs w:val="22"/>
              </w:rPr>
              <w:t>Мероприятия по совершенствованию работы организаторов патриотического воспитания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1.</w:t>
            </w:r>
          </w:p>
        </w:tc>
        <w:tc>
          <w:tcPr>
            <w:tcW w:w="7513" w:type="dxa"/>
          </w:tcPr>
          <w:p w:rsidR="00F07EFF" w:rsidRPr="006A6CE1" w:rsidRDefault="00F07EFF" w:rsidP="008F4110">
            <w:pPr>
              <w:jc w:val="both"/>
            </w:pPr>
            <w:r w:rsidRPr="006A6CE1">
              <w:rPr>
                <w:sz w:val="22"/>
                <w:szCs w:val="22"/>
              </w:rPr>
              <w:t xml:space="preserve">Повышение квалификации организаторов патриотического воспитания в ОУ </w:t>
            </w:r>
            <w:proofErr w:type="gramStart"/>
            <w:r w:rsidRPr="006A6CE1">
              <w:rPr>
                <w:sz w:val="22"/>
                <w:szCs w:val="22"/>
              </w:rPr>
              <w:t>через</w:t>
            </w:r>
            <w:proofErr w:type="gramEnd"/>
            <w:r w:rsidRPr="006A6CE1">
              <w:rPr>
                <w:sz w:val="22"/>
                <w:szCs w:val="22"/>
              </w:rPr>
              <w:t>:</w:t>
            </w:r>
          </w:p>
          <w:p w:rsidR="00F07EFF" w:rsidRPr="006A6CE1" w:rsidRDefault="00F07EFF" w:rsidP="008F4110">
            <w:pPr>
              <w:jc w:val="both"/>
            </w:pPr>
            <w:r w:rsidRPr="006A6CE1">
              <w:rPr>
                <w:sz w:val="22"/>
                <w:szCs w:val="22"/>
              </w:rPr>
              <w:t>- участие в областных семинарах, совещаниях.</w:t>
            </w:r>
          </w:p>
          <w:p w:rsidR="00F07EFF" w:rsidRPr="006A6CE1" w:rsidRDefault="00F07EFF" w:rsidP="00C7184E"/>
          <w:p w:rsidR="00F07EFF" w:rsidRPr="006A6CE1" w:rsidRDefault="00F07EFF" w:rsidP="00C7184E"/>
          <w:p w:rsidR="00F07EFF" w:rsidRPr="006A6CE1" w:rsidRDefault="00F07EFF" w:rsidP="00C7184E"/>
          <w:p w:rsidR="00F07EFF" w:rsidRPr="006A6CE1" w:rsidRDefault="00F07EFF" w:rsidP="00B7632F">
            <w:pPr>
              <w:jc w:val="both"/>
            </w:pPr>
            <w:r w:rsidRPr="006A6CE1">
              <w:rPr>
                <w:sz w:val="22"/>
                <w:szCs w:val="22"/>
              </w:rPr>
              <w:t>- проведение круглых столов с участием зам. директоров по ВР, преподавателей ОБЖ</w:t>
            </w:r>
          </w:p>
        </w:tc>
        <w:tc>
          <w:tcPr>
            <w:tcW w:w="1984" w:type="dxa"/>
          </w:tcPr>
          <w:p w:rsidR="00A77077" w:rsidRDefault="00A77077" w:rsidP="00C7184E"/>
          <w:p w:rsidR="00A77077" w:rsidRDefault="00A77077" w:rsidP="00C7184E"/>
          <w:p w:rsidR="00F07EFF" w:rsidRPr="006A6CE1" w:rsidRDefault="00A77077" w:rsidP="00C7184E">
            <w:r>
              <w:rPr>
                <w:sz w:val="22"/>
                <w:szCs w:val="22"/>
              </w:rPr>
              <w:t>2019-2024 г.г.</w:t>
            </w:r>
          </w:p>
          <w:p w:rsidR="00F07EFF" w:rsidRPr="006A6CE1" w:rsidRDefault="00F07EFF" w:rsidP="00C7184E"/>
          <w:p w:rsidR="00A77077" w:rsidRDefault="00A77077" w:rsidP="00A77077"/>
          <w:p w:rsidR="00A77077" w:rsidRDefault="00A77077" w:rsidP="00A77077"/>
          <w:p w:rsidR="00F07EFF" w:rsidRPr="006A6CE1" w:rsidRDefault="00F07EFF" w:rsidP="00A77077">
            <w:r w:rsidRPr="006A6CE1">
              <w:rPr>
                <w:sz w:val="22"/>
                <w:szCs w:val="22"/>
              </w:rPr>
              <w:t>201</w:t>
            </w:r>
            <w:r w:rsidR="00A77077">
              <w:rPr>
                <w:sz w:val="22"/>
                <w:szCs w:val="22"/>
              </w:rPr>
              <w:t>9</w:t>
            </w:r>
            <w:r w:rsidRPr="006A6CE1">
              <w:rPr>
                <w:sz w:val="22"/>
                <w:szCs w:val="22"/>
              </w:rPr>
              <w:t xml:space="preserve"> – 202</w:t>
            </w:r>
            <w:r w:rsidR="00A77077">
              <w:rPr>
                <w:sz w:val="22"/>
                <w:szCs w:val="22"/>
              </w:rPr>
              <w:t>4</w:t>
            </w:r>
            <w:r w:rsidRPr="006A6CE1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3264" w:type="dxa"/>
          </w:tcPr>
          <w:p w:rsidR="00F07EFF" w:rsidRPr="006A6CE1" w:rsidRDefault="00F07EFF" w:rsidP="00C7184E"/>
          <w:p w:rsidR="00A77077" w:rsidRDefault="00A77077" w:rsidP="00C7184E"/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Руководители ОУ, специалист по </w:t>
            </w:r>
            <w:proofErr w:type="gramStart"/>
            <w:r w:rsidRPr="006A6CE1">
              <w:rPr>
                <w:sz w:val="22"/>
                <w:szCs w:val="22"/>
              </w:rPr>
              <w:t>ДО</w:t>
            </w:r>
            <w:proofErr w:type="gramEnd"/>
            <w:r w:rsidRPr="006A6CE1">
              <w:rPr>
                <w:sz w:val="22"/>
                <w:szCs w:val="22"/>
              </w:rPr>
              <w:t xml:space="preserve">, </w:t>
            </w:r>
            <w:proofErr w:type="gramStart"/>
            <w:r w:rsidRPr="006A6CE1">
              <w:rPr>
                <w:sz w:val="22"/>
                <w:szCs w:val="22"/>
              </w:rPr>
              <w:t>председатель</w:t>
            </w:r>
            <w:proofErr w:type="gramEnd"/>
            <w:r w:rsidRPr="006A6CE1">
              <w:rPr>
                <w:sz w:val="22"/>
                <w:szCs w:val="22"/>
              </w:rPr>
              <w:t xml:space="preserve"> Совета старшеклассников, зам. директора по ВР ОУ.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Специалист по </w:t>
            </w:r>
            <w:proofErr w:type="gramStart"/>
            <w:r w:rsidRPr="006A6CE1">
              <w:rPr>
                <w:sz w:val="22"/>
                <w:szCs w:val="22"/>
              </w:rPr>
              <w:t>ДО</w:t>
            </w:r>
            <w:proofErr w:type="gramEnd"/>
            <w:r w:rsidRPr="006A6CE1">
              <w:rPr>
                <w:sz w:val="22"/>
                <w:szCs w:val="22"/>
              </w:rPr>
              <w:t xml:space="preserve">, </w:t>
            </w:r>
            <w:proofErr w:type="gramStart"/>
            <w:r w:rsidRPr="006A6CE1">
              <w:rPr>
                <w:sz w:val="22"/>
                <w:szCs w:val="22"/>
              </w:rPr>
              <w:t>зам</w:t>
            </w:r>
            <w:proofErr w:type="gramEnd"/>
            <w:r w:rsidRPr="006A6CE1">
              <w:rPr>
                <w:sz w:val="22"/>
                <w:szCs w:val="22"/>
              </w:rPr>
              <w:t>. директора по ВР ОУ.</w:t>
            </w:r>
          </w:p>
        </w:tc>
        <w:tc>
          <w:tcPr>
            <w:tcW w:w="2182" w:type="dxa"/>
          </w:tcPr>
          <w:p w:rsidR="00F07EFF" w:rsidRPr="006A6CE1" w:rsidRDefault="00F07EFF" w:rsidP="00C7184E"/>
          <w:p w:rsidR="00F07EFF" w:rsidRPr="006A6CE1" w:rsidRDefault="00F07EFF" w:rsidP="00C7184E"/>
          <w:p w:rsidR="00F07EFF" w:rsidRPr="006A6CE1" w:rsidRDefault="00F07EFF" w:rsidP="00C7184E"/>
          <w:p w:rsidR="00F07EFF" w:rsidRPr="006A6CE1" w:rsidRDefault="00F07EFF" w:rsidP="00C7184E"/>
          <w:p w:rsidR="00F07EFF" w:rsidRPr="006A6CE1" w:rsidRDefault="00F07EFF" w:rsidP="00C7184E">
            <w:r w:rsidRPr="006A6CE1">
              <w:rPr>
                <w:sz w:val="22"/>
                <w:szCs w:val="22"/>
              </w:rPr>
              <w:t>Без затрат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2.</w:t>
            </w:r>
          </w:p>
        </w:tc>
        <w:tc>
          <w:tcPr>
            <w:tcW w:w="7513" w:type="dxa"/>
          </w:tcPr>
          <w:p w:rsidR="00F07EFF" w:rsidRPr="006A6CE1" w:rsidRDefault="00F07EFF" w:rsidP="00B7632F">
            <w:pPr>
              <w:jc w:val="both"/>
            </w:pPr>
            <w:r w:rsidRPr="006A6CE1">
              <w:rPr>
                <w:sz w:val="22"/>
                <w:szCs w:val="22"/>
              </w:rPr>
              <w:t>Награждение учреждений общего и дополнительного образования по итогам учебного года за лучшую организацию гражданско-патриотического воспитания</w:t>
            </w:r>
          </w:p>
        </w:tc>
        <w:tc>
          <w:tcPr>
            <w:tcW w:w="1984" w:type="dxa"/>
          </w:tcPr>
          <w:p w:rsidR="00F07EFF" w:rsidRPr="006A6CE1" w:rsidRDefault="00F07EFF" w:rsidP="006625A6">
            <w:r w:rsidRPr="006A6CE1">
              <w:rPr>
                <w:sz w:val="22"/>
                <w:szCs w:val="22"/>
              </w:rPr>
              <w:t>201</w:t>
            </w:r>
            <w:r w:rsidR="006625A6">
              <w:rPr>
                <w:sz w:val="22"/>
                <w:szCs w:val="22"/>
              </w:rPr>
              <w:t>9</w:t>
            </w:r>
            <w:r w:rsidRPr="006A6CE1">
              <w:rPr>
                <w:sz w:val="22"/>
                <w:szCs w:val="22"/>
              </w:rPr>
              <w:t xml:space="preserve"> г.-202</w:t>
            </w:r>
            <w:r w:rsidR="006625A6">
              <w:rPr>
                <w:sz w:val="22"/>
                <w:szCs w:val="22"/>
              </w:rPr>
              <w:t>4</w:t>
            </w:r>
            <w:r w:rsidRPr="006A6CE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64" w:type="dxa"/>
          </w:tcPr>
          <w:p w:rsidR="00F07EFF" w:rsidRPr="006A6CE1" w:rsidRDefault="00471703" w:rsidP="00B20018">
            <w:r>
              <w:rPr>
                <w:sz w:val="22"/>
                <w:szCs w:val="22"/>
              </w:rPr>
              <w:t>О</w:t>
            </w:r>
            <w:r w:rsidR="00B20018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2182" w:type="dxa"/>
          </w:tcPr>
          <w:p w:rsidR="00F07EFF" w:rsidRPr="006A6CE1" w:rsidRDefault="00F07EFF" w:rsidP="00C7184E">
            <w:pPr>
              <w:rPr>
                <w:highlight w:val="yellow"/>
              </w:rPr>
            </w:pPr>
          </w:p>
        </w:tc>
      </w:tr>
      <w:tr w:rsidR="00F07EFF" w:rsidRPr="006A6CE1" w:rsidTr="00C7184E">
        <w:trPr>
          <w:jc w:val="center"/>
        </w:trPr>
        <w:tc>
          <w:tcPr>
            <w:tcW w:w="15600" w:type="dxa"/>
            <w:gridSpan w:val="5"/>
          </w:tcPr>
          <w:p w:rsidR="00F07EFF" w:rsidRPr="006A6CE1" w:rsidRDefault="00F07EFF" w:rsidP="00C7184E">
            <w:pPr>
              <w:jc w:val="center"/>
              <w:rPr>
                <w:b/>
                <w:i/>
              </w:rPr>
            </w:pPr>
            <w:r w:rsidRPr="006A6CE1">
              <w:rPr>
                <w:b/>
                <w:i/>
                <w:sz w:val="22"/>
                <w:szCs w:val="22"/>
              </w:rPr>
              <w:t>Общественная организация  ветеранов войны, труда, боевых действий, государственной службы, пенсионеров  Гаринского городского округа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1.</w:t>
            </w:r>
          </w:p>
        </w:tc>
        <w:tc>
          <w:tcPr>
            <w:tcW w:w="7513" w:type="dxa"/>
          </w:tcPr>
          <w:p w:rsidR="00F07EFF" w:rsidRPr="006A6CE1" w:rsidRDefault="00F07EFF" w:rsidP="00B7632F">
            <w:pPr>
              <w:jc w:val="both"/>
            </w:pPr>
            <w:r w:rsidRPr="006A6CE1">
              <w:rPr>
                <w:sz w:val="22"/>
                <w:szCs w:val="22"/>
              </w:rPr>
              <w:t>Организация и контроль уголков боевой и трудовой Славы – в ДК округа, музеях школ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Постоянно</w:t>
            </w:r>
          </w:p>
        </w:tc>
        <w:tc>
          <w:tcPr>
            <w:tcW w:w="3264" w:type="dxa"/>
          </w:tcPr>
          <w:p w:rsidR="00F07EFF" w:rsidRPr="007361AB" w:rsidRDefault="00F07EFF" w:rsidP="00B20018">
            <w:r w:rsidRPr="007361AB">
              <w:t xml:space="preserve">Совет ветеранов, </w:t>
            </w:r>
            <w:r w:rsidR="00B20018">
              <w:t>отдел</w:t>
            </w:r>
            <w:r w:rsidRPr="007361AB">
              <w:t xml:space="preserve"> образования, </w:t>
            </w:r>
            <w:r w:rsidR="007361AB" w:rsidRPr="007361AB">
              <w:rPr>
                <w:color w:val="000000"/>
                <w:spacing w:val="-4"/>
              </w:rPr>
              <w:t>МКУК КДЦ Гаринского городского округа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2.</w:t>
            </w:r>
          </w:p>
        </w:tc>
        <w:tc>
          <w:tcPr>
            <w:tcW w:w="7513" w:type="dxa"/>
          </w:tcPr>
          <w:p w:rsidR="00F07EFF" w:rsidRPr="006A6CE1" w:rsidRDefault="00F07EFF" w:rsidP="00B7632F">
            <w:pPr>
              <w:jc w:val="both"/>
            </w:pPr>
            <w:r w:rsidRPr="006A6CE1">
              <w:rPr>
                <w:sz w:val="22"/>
                <w:szCs w:val="22"/>
              </w:rPr>
              <w:t>Принятие участия в фестивалях, концертах молодежи, проводимых в период  месячника, посвященного Дню Защитника Отечества, Дню Победы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 период месячника</w:t>
            </w:r>
          </w:p>
        </w:tc>
        <w:tc>
          <w:tcPr>
            <w:tcW w:w="3264" w:type="dxa"/>
          </w:tcPr>
          <w:p w:rsidR="00F07EFF" w:rsidRPr="007361AB" w:rsidRDefault="00F07EFF" w:rsidP="00B20018">
            <w:r w:rsidRPr="007361AB">
              <w:t xml:space="preserve">Совет ветеранов, </w:t>
            </w:r>
            <w:r w:rsidR="00B20018">
              <w:t>отдел</w:t>
            </w:r>
            <w:r w:rsidRPr="007361AB">
              <w:t xml:space="preserve"> образования, </w:t>
            </w:r>
            <w:r w:rsidR="007361AB" w:rsidRPr="007361AB">
              <w:rPr>
                <w:color w:val="000000"/>
                <w:spacing w:val="-4"/>
              </w:rPr>
              <w:t>МКУК КДЦ Гаринского городского округа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3.</w:t>
            </w:r>
          </w:p>
        </w:tc>
        <w:tc>
          <w:tcPr>
            <w:tcW w:w="7513" w:type="dxa"/>
          </w:tcPr>
          <w:p w:rsidR="00F07EFF" w:rsidRPr="006A6CE1" w:rsidRDefault="00F07EFF" w:rsidP="00B7632F">
            <w:pPr>
              <w:jc w:val="both"/>
            </w:pPr>
            <w:r w:rsidRPr="006A6CE1">
              <w:rPr>
                <w:sz w:val="22"/>
                <w:szCs w:val="22"/>
              </w:rPr>
              <w:t>Посещение больных – участников ВОВ, тружеников тыла, совместно с учащимися школ, оказание помощи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Постоянно</w:t>
            </w:r>
          </w:p>
        </w:tc>
        <w:tc>
          <w:tcPr>
            <w:tcW w:w="3264" w:type="dxa"/>
          </w:tcPr>
          <w:p w:rsidR="00F07EFF" w:rsidRPr="006A6CE1" w:rsidRDefault="00F07EFF" w:rsidP="00B20018">
            <w:r w:rsidRPr="006A6CE1">
              <w:rPr>
                <w:sz w:val="22"/>
                <w:szCs w:val="22"/>
              </w:rPr>
              <w:t xml:space="preserve">Совет ветеранов, </w:t>
            </w:r>
            <w:r w:rsidR="00B20018">
              <w:rPr>
                <w:sz w:val="22"/>
                <w:szCs w:val="22"/>
              </w:rPr>
              <w:t>отдел</w:t>
            </w:r>
            <w:r w:rsidRPr="006A6CE1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4.</w:t>
            </w:r>
          </w:p>
        </w:tc>
        <w:tc>
          <w:tcPr>
            <w:tcW w:w="7513" w:type="dxa"/>
          </w:tcPr>
          <w:p w:rsidR="00F07EFF" w:rsidRPr="006A6CE1" w:rsidRDefault="00F07EFF" w:rsidP="00B7632F">
            <w:pPr>
              <w:jc w:val="both"/>
            </w:pPr>
            <w:r w:rsidRPr="006A6CE1">
              <w:rPr>
                <w:sz w:val="22"/>
                <w:szCs w:val="22"/>
              </w:rPr>
              <w:t xml:space="preserve">Оказание помощи в проведении забегов, посвященных «Дню Победы». Организации спортивных игр, соревнований в школах, на стадионе 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 период месячника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Совет ветеранов, администрация округа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513" w:type="dxa"/>
          </w:tcPr>
          <w:p w:rsidR="00F07EFF" w:rsidRPr="006A6CE1" w:rsidRDefault="00F07EFF" w:rsidP="00B7632F">
            <w:pPr>
              <w:jc w:val="both"/>
            </w:pPr>
            <w:r w:rsidRPr="006A6CE1">
              <w:rPr>
                <w:sz w:val="22"/>
                <w:szCs w:val="22"/>
              </w:rPr>
              <w:t>Освещение в газете «Вести севера» о фронтовиках, тружениках тыла под рубрикой «Они ковали Победу» и т.д.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 период месячника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Совет ветеранов, редакция газеты «Вести севера»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5600" w:type="dxa"/>
            <w:gridSpan w:val="5"/>
          </w:tcPr>
          <w:p w:rsidR="00F07EFF" w:rsidRPr="006A6CE1" w:rsidRDefault="00F07EFF" w:rsidP="00C7184E">
            <w:pPr>
              <w:jc w:val="center"/>
              <w:rPr>
                <w:b/>
                <w:i/>
              </w:rPr>
            </w:pPr>
            <w:r w:rsidRPr="006A6CE1">
              <w:rPr>
                <w:b/>
                <w:i/>
                <w:sz w:val="22"/>
                <w:szCs w:val="22"/>
              </w:rPr>
              <w:t>ГКУ Службы занятости населения Свердловской области «Серовский центр занятости» (по согласованию)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1.</w:t>
            </w:r>
          </w:p>
        </w:tc>
        <w:tc>
          <w:tcPr>
            <w:tcW w:w="7513" w:type="dxa"/>
          </w:tcPr>
          <w:p w:rsidR="00F07EFF" w:rsidRPr="006A6CE1" w:rsidRDefault="00F07EFF" w:rsidP="00B7632F">
            <w:pPr>
              <w:jc w:val="both"/>
            </w:pPr>
            <w:r w:rsidRPr="006A6CE1">
              <w:rPr>
                <w:sz w:val="22"/>
                <w:szCs w:val="22"/>
              </w:rPr>
              <w:t>Справочно-консультационный пункт «Социально-психологическая адаптация для уволенных в запас из рядов РА»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Ежегодно          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Май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декабрь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Специалист ЦЗН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Федеральный бюджет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2.</w:t>
            </w:r>
          </w:p>
        </w:tc>
        <w:tc>
          <w:tcPr>
            <w:tcW w:w="7513" w:type="dxa"/>
          </w:tcPr>
          <w:p w:rsidR="00F07EFF" w:rsidRPr="006A6CE1" w:rsidRDefault="00F07EFF" w:rsidP="00B7632F">
            <w:pPr>
              <w:jc w:val="both"/>
            </w:pPr>
            <w:r w:rsidRPr="006A6CE1">
              <w:rPr>
                <w:sz w:val="22"/>
                <w:szCs w:val="22"/>
              </w:rPr>
              <w:t>Информационные консультации «Служба по контракту»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Ежегодно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Один раз в квартал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Специалист ЦЗН, ВК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Федеральный бюджет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3.</w:t>
            </w:r>
          </w:p>
        </w:tc>
        <w:tc>
          <w:tcPr>
            <w:tcW w:w="7513" w:type="dxa"/>
          </w:tcPr>
          <w:p w:rsidR="00F07EFF" w:rsidRPr="006A6CE1" w:rsidRDefault="00F07EFF" w:rsidP="00B7632F">
            <w:pPr>
              <w:jc w:val="both"/>
            </w:pPr>
            <w:r w:rsidRPr="006A6CE1">
              <w:rPr>
                <w:sz w:val="22"/>
                <w:szCs w:val="22"/>
              </w:rPr>
              <w:t>Информационные консультации «Выбери военные учреждения профессионального образования» в разрезе программы «Профессиональное самоопределение выпускников школ»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Ежегодн</w:t>
            </w:r>
            <w:r w:rsidR="007361AB">
              <w:rPr>
                <w:sz w:val="22"/>
                <w:szCs w:val="22"/>
              </w:rPr>
              <w:t>о</w:t>
            </w:r>
          </w:p>
          <w:p w:rsidR="00F07EFF" w:rsidRPr="006A6CE1" w:rsidRDefault="00F07EFF" w:rsidP="00B7632F">
            <w:pPr>
              <w:jc w:val="both"/>
            </w:pPr>
            <w:r w:rsidRPr="006A6CE1">
              <w:rPr>
                <w:sz w:val="22"/>
                <w:szCs w:val="22"/>
              </w:rPr>
              <w:t>По согласованию с руководителями образовательных учреждений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Специалист ЦЗН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Федеральный бюджет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4.</w:t>
            </w:r>
          </w:p>
        </w:tc>
        <w:tc>
          <w:tcPr>
            <w:tcW w:w="7513" w:type="dxa"/>
          </w:tcPr>
          <w:p w:rsidR="00F07EFF" w:rsidRPr="006A6CE1" w:rsidRDefault="00F07EFF" w:rsidP="00B7632F">
            <w:pPr>
              <w:jc w:val="both"/>
            </w:pPr>
            <w:r w:rsidRPr="006A6CE1">
              <w:rPr>
                <w:sz w:val="22"/>
                <w:szCs w:val="22"/>
              </w:rPr>
              <w:t>Размещение информации на стендах ЦЗН об услугах СЗ по обучению и военно-профессиональной ориентации безработных граждан, в том числе подлежащих призыву на военную службу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ЦЗН, ВК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5600" w:type="dxa"/>
            <w:gridSpan w:val="5"/>
          </w:tcPr>
          <w:p w:rsidR="00F07EFF" w:rsidRPr="006A6CE1" w:rsidRDefault="00F07EFF" w:rsidP="00C7184E">
            <w:pPr>
              <w:jc w:val="center"/>
              <w:rPr>
                <w:b/>
                <w:i/>
              </w:rPr>
            </w:pPr>
            <w:r w:rsidRPr="006A6CE1">
              <w:rPr>
                <w:b/>
                <w:i/>
                <w:sz w:val="22"/>
                <w:szCs w:val="22"/>
              </w:rPr>
              <w:t>Управление социальной политики по Гаринскому району (по согласованию)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1.</w:t>
            </w:r>
          </w:p>
        </w:tc>
        <w:tc>
          <w:tcPr>
            <w:tcW w:w="7513" w:type="dxa"/>
          </w:tcPr>
          <w:p w:rsidR="00F07EFF" w:rsidRPr="006A6CE1" w:rsidRDefault="00F07EFF" w:rsidP="00B7632F">
            <w:pPr>
              <w:jc w:val="both"/>
            </w:pPr>
            <w:r w:rsidRPr="006A6CE1">
              <w:rPr>
                <w:sz w:val="22"/>
                <w:szCs w:val="22"/>
              </w:rPr>
              <w:t>Выделение путевок подросткам, нуждающимся в особой заботе государства, в оборонно-спортивный лагерь «Витязь»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Ежегодно</w:t>
            </w:r>
          </w:p>
        </w:tc>
        <w:tc>
          <w:tcPr>
            <w:tcW w:w="3264" w:type="dxa"/>
          </w:tcPr>
          <w:p w:rsidR="00F07EFF" w:rsidRPr="006A6CE1" w:rsidRDefault="00F07EFF" w:rsidP="00B20018">
            <w:r w:rsidRPr="006A6CE1">
              <w:rPr>
                <w:sz w:val="22"/>
                <w:szCs w:val="22"/>
              </w:rPr>
              <w:t xml:space="preserve">Специалист Управления социальной </w:t>
            </w:r>
            <w:r w:rsidR="00B20018">
              <w:rPr>
                <w:sz w:val="22"/>
                <w:szCs w:val="22"/>
              </w:rPr>
              <w:t>политики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Министерство социальной защиты населения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2.</w:t>
            </w:r>
          </w:p>
        </w:tc>
        <w:tc>
          <w:tcPr>
            <w:tcW w:w="7513" w:type="dxa"/>
          </w:tcPr>
          <w:p w:rsidR="00F07EFF" w:rsidRPr="006A6CE1" w:rsidRDefault="00F07EFF" w:rsidP="00B7632F">
            <w:pPr>
              <w:jc w:val="both"/>
            </w:pPr>
            <w:r w:rsidRPr="006A6CE1">
              <w:rPr>
                <w:sz w:val="22"/>
                <w:szCs w:val="22"/>
              </w:rPr>
              <w:t>Конкурс «Самый лучший папа»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ежегодно</w:t>
            </w:r>
          </w:p>
        </w:tc>
        <w:tc>
          <w:tcPr>
            <w:tcW w:w="3264" w:type="dxa"/>
          </w:tcPr>
          <w:p w:rsidR="00F07EFF" w:rsidRPr="006A6CE1" w:rsidRDefault="00F07EFF" w:rsidP="00B20018">
            <w:r w:rsidRPr="006A6CE1">
              <w:rPr>
                <w:sz w:val="22"/>
                <w:szCs w:val="22"/>
              </w:rPr>
              <w:t xml:space="preserve">Специалист Управления социальной </w:t>
            </w:r>
            <w:r w:rsidR="00B20018">
              <w:rPr>
                <w:sz w:val="22"/>
                <w:szCs w:val="22"/>
              </w:rPr>
              <w:t>политики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Районный фонд социальной защиты населения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3.</w:t>
            </w:r>
          </w:p>
        </w:tc>
        <w:tc>
          <w:tcPr>
            <w:tcW w:w="7513" w:type="dxa"/>
          </w:tcPr>
          <w:p w:rsidR="00F07EFF" w:rsidRPr="006A6CE1" w:rsidRDefault="00F07EFF" w:rsidP="00B7632F">
            <w:pPr>
              <w:jc w:val="both"/>
            </w:pPr>
            <w:r w:rsidRPr="006A6CE1">
              <w:rPr>
                <w:sz w:val="22"/>
                <w:szCs w:val="22"/>
              </w:rPr>
              <w:t>Конкурс «Семья года»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ежегодно</w:t>
            </w:r>
          </w:p>
        </w:tc>
        <w:tc>
          <w:tcPr>
            <w:tcW w:w="3264" w:type="dxa"/>
          </w:tcPr>
          <w:p w:rsidR="00F07EFF" w:rsidRPr="006A6CE1" w:rsidRDefault="00F07EFF" w:rsidP="00B20018">
            <w:r w:rsidRPr="006A6CE1">
              <w:rPr>
                <w:sz w:val="22"/>
                <w:szCs w:val="22"/>
              </w:rPr>
              <w:t xml:space="preserve">Специалист Управления социальной </w:t>
            </w:r>
            <w:r w:rsidR="00B20018">
              <w:rPr>
                <w:sz w:val="22"/>
                <w:szCs w:val="22"/>
              </w:rPr>
              <w:t>политики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Районный фонд социальной защиты населения</w:t>
            </w:r>
          </w:p>
        </w:tc>
      </w:tr>
      <w:tr w:rsidR="00F07EFF" w:rsidRPr="006A6CE1" w:rsidTr="00C7184E">
        <w:trPr>
          <w:jc w:val="center"/>
        </w:trPr>
        <w:tc>
          <w:tcPr>
            <w:tcW w:w="15600" w:type="dxa"/>
            <w:gridSpan w:val="5"/>
          </w:tcPr>
          <w:p w:rsidR="00F07EFF" w:rsidRPr="006A6CE1" w:rsidRDefault="00F07EFF" w:rsidP="00C7184E">
            <w:pPr>
              <w:jc w:val="center"/>
              <w:rPr>
                <w:b/>
                <w:i/>
              </w:rPr>
            </w:pPr>
            <w:r w:rsidRPr="006A6CE1">
              <w:rPr>
                <w:b/>
                <w:i/>
                <w:sz w:val="22"/>
                <w:szCs w:val="22"/>
              </w:rPr>
              <w:t>МКУРГ «Вести севера»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1.</w:t>
            </w:r>
          </w:p>
        </w:tc>
        <w:tc>
          <w:tcPr>
            <w:tcW w:w="7513" w:type="dxa"/>
          </w:tcPr>
          <w:p w:rsidR="00F07EFF" w:rsidRPr="006A6CE1" w:rsidRDefault="00F07EFF" w:rsidP="00B7632F">
            <w:pPr>
              <w:jc w:val="both"/>
            </w:pPr>
            <w:r w:rsidRPr="006A6CE1">
              <w:rPr>
                <w:sz w:val="22"/>
                <w:szCs w:val="22"/>
              </w:rPr>
              <w:t>Цикл статей, посвященных памятным датам, участникам ВОВ, воинам-участникам локальных конфликтов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Постоянно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Редакция газеты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5600" w:type="dxa"/>
            <w:gridSpan w:val="5"/>
          </w:tcPr>
          <w:p w:rsidR="00F07EFF" w:rsidRPr="006A6CE1" w:rsidRDefault="00F07EFF" w:rsidP="00C7184E">
            <w:pPr>
              <w:jc w:val="center"/>
              <w:rPr>
                <w:b/>
                <w:i/>
              </w:rPr>
            </w:pPr>
            <w:r w:rsidRPr="006A6CE1">
              <w:rPr>
                <w:b/>
                <w:i/>
                <w:sz w:val="22"/>
                <w:szCs w:val="22"/>
              </w:rPr>
              <w:t xml:space="preserve">ОП № 20 «Дислокация </w:t>
            </w:r>
            <w:proofErr w:type="spellStart"/>
            <w:r w:rsidRPr="006A6CE1">
              <w:rPr>
                <w:b/>
                <w:i/>
                <w:sz w:val="22"/>
                <w:szCs w:val="22"/>
              </w:rPr>
              <w:t>пгт</w:t>
            </w:r>
            <w:proofErr w:type="spellEnd"/>
            <w:r w:rsidRPr="006A6CE1">
              <w:rPr>
                <w:b/>
                <w:i/>
                <w:sz w:val="22"/>
                <w:szCs w:val="22"/>
              </w:rPr>
              <w:t>. Гари ММО МВД</w:t>
            </w:r>
            <w:r w:rsidR="00B20018">
              <w:rPr>
                <w:b/>
                <w:i/>
                <w:sz w:val="22"/>
                <w:szCs w:val="22"/>
              </w:rPr>
              <w:t xml:space="preserve"> России </w:t>
            </w:r>
            <w:r w:rsidRPr="006A6CE1">
              <w:rPr>
                <w:b/>
                <w:i/>
                <w:sz w:val="22"/>
                <w:szCs w:val="22"/>
              </w:rPr>
              <w:t xml:space="preserve"> «Серовский» (по согласованию)</w:t>
            </w:r>
          </w:p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1.</w:t>
            </w:r>
          </w:p>
        </w:tc>
        <w:tc>
          <w:tcPr>
            <w:tcW w:w="7513" w:type="dxa"/>
          </w:tcPr>
          <w:p w:rsidR="00F07EFF" w:rsidRPr="006A6CE1" w:rsidRDefault="00F07EFF" w:rsidP="00B7632F">
            <w:pPr>
              <w:jc w:val="both"/>
            </w:pPr>
            <w:r w:rsidRPr="006A6CE1">
              <w:rPr>
                <w:sz w:val="22"/>
                <w:szCs w:val="22"/>
              </w:rPr>
              <w:t>Проведение цикла лекций на правовые темы в общеобразовательных учреждениях Гаринского городского округа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ОП № 20, ГИБДД (по согласованию)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2.</w:t>
            </w:r>
          </w:p>
        </w:tc>
        <w:tc>
          <w:tcPr>
            <w:tcW w:w="7513" w:type="dxa"/>
          </w:tcPr>
          <w:p w:rsidR="00F07EFF" w:rsidRPr="006A6CE1" w:rsidRDefault="00F07EFF" w:rsidP="00B7632F">
            <w:pPr>
              <w:jc w:val="both"/>
            </w:pPr>
            <w:r w:rsidRPr="006A6CE1">
              <w:rPr>
                <w:sz w:val="22"/>
                <w:szCs w:val="22"/>
              </w:rPr>
              <w:t>Организация и проведение мероприятий по профилактике детского дорожно-транспортного травматизма:</w:t>
            </w:r>
          </w:p>
          <w:p w:rsidR="00F07EFF" w:rsidRPr="006A6CE1" w:rsidRDefault="00F07EFF" w:rsidP="00B7632F">
            <w:pPr>
              <w:jc w:val="both"/>
            </w:pPr>
            <w:r w:rsidRPr="006A6CE1">
              <w:rPr>
                <w:sz w:val="22"/>
                <w:szCs w:val="22"/>
              </w:rPr>
              <w:t>- комплексные профилактические операции»</w:t>
            </w:r>
          </w:p>
          <w:p w:rsidR="00F07EFF" w:rsidRPr="006A6CE1" w:rsidRDefault="00F07EFF" w:rsidP="00B7632F">
            <w:pPr>
              <w:jc w:val="both"/>
            </w:pPr>
            <w:r w:rsidRPr="006A6CE1">
              <w:rPr>
                <w:sz w:val="22"/>
                <w:szCs w:val="22"/>
              </w:rPr>
              <w:t>- «Внимание – дети!»,</w:t>
            </w:r>
          </w:p>
          <w:p w:rsidR="00F07EFF" w:rsidRPr="006A6CE1" w:rsidRDefault="00F07EFF" w:rsidP="00B7632F">
            <w:pPr>
              <w:jc w:val="both"/>
            </w:pPr>
            <w:r w:rsidRPr="006A6CE1">
              <w:rPr>
                <w:sz w:val="22"/>
                <w:szCs w:val="22"/>
              </w:rPr>
              <w:t>- «Катушка»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Май, июнь</w:t>
            </w:r>
          </w:p>
          <w:p w:rsidR="00F07EFF" w:rsidRPr="006A6CE1" w:rsidRDefault="00F07EFF" w:rsidP="00B7632F">
            <w:r w:rsidRPr="006A6CE1">
              <w:rPr>
                <w:sz w:val="22"/>
                <w:szCs w:val="22"/>
              </w:rPr>
              <w:t>201</w:t>
            </w:r>
            <w:r w:rsidR="00B7632F">
              <w:rPr>
                <w:sz w:val="22"/>
                <w:szCs w:val="22"/>
              </w:rPr>
              <w:t>9</w:t>
            </w:r>
            <w:r w:rsidRPr="006A6CE1">
              <w:rPr>
                <w:sz w:val="22"/>
                <w:szCs w:val="22"/>
              </w:rPr>
              <w:t>-202</w:t>
            </w:r>
            <w:r w:rsidR="00B7632F">
              <w:rPr>
                <w:sz w:val="22"/>
                <w:szCs w:val="22"/>
              </w:rPr>
              <w:t>4</w:t>
            </w:r>
            <w:r w:rsidRPr="006A6CE1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 ОП № 20, ГИБДД (по согласованию)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BA0BC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3.</w:t>
            </w:r>
          </w:p>
        </w:tc>
        <w:tc>
          <w:tcPr>
            <w:tcW w:w="7513" w:type="dxa"/>
          </w:tcPr>
          <w:p w:rsidR="00F07EFF" w:rsidRPr="006A6CE1" w:rsidRDefault="00F07EFF" w:rsidP="00B7632F">
            <w:pPr>
              <w:jc w:val="both"/>
            </w:pPr>
            <w:r w:rsidRPr="006A6CE1">
              <w:rPr>
                <w:sz w:val="22"/>
                <w:szCs w:val="22"/>
              </w:rPr>
              <w:t xml:space="preserve">Оказание помощи в организации и проведении месячника по правовому </w:t>
            </w:r>
            <w:r w:rsidRPr="006A6CE1">
              <w:rPr>
                <w:sz w:val="22"/>
                <w:szCs w:val="22"/>
              </w:rPr>
              <w:lastRenderedPageBreak/>
              <w:t>воспитанию в образовательных учреждениях округа</w:t>
            </w:r>
          </w:p>
        </w:tc>
        <w:tc>
          <w:tcPr>
            <w:tcW w:w="198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lastRenderedPageBreak/>
              <w:t>Октябрь</w:t>
            </w:r>
          </w:p>
          <w:p w:rsidR="00F07EFF" w:rsidRPr="006A6CE1" w:rsidRDefault="00F07EFF" w:rsidP="00B7632F">
            <w:r w:rsidRPr="006A6CE1">
              <w:rPr>
                <w:sz w:val="22"/>
                <w:szCs w:val="22"/>
              </w:rPr>
              <w:lastRenderedPageBreak/>
              <w:t>201</w:t>
            </w:r>
            <w:r w:rsidR="00B7632F">
              <w:rPr>
                <w:sz w:val="22"/>
                <w:szCs w:val="22"/>
              </w:rPr>
              <w:t>9</w:t>
            </w:r>
            <w:r w:rsidRPr="006A6CE1">
              <w:rPr>
                <w:sz w:val="22"/>
                <w:szCs w:val="22"/>
              </w:rPr>
              <w:t>-202</w:t>
            </w:r>
            <w:r w:rsidR="00B7632F">
              <w:rPr>
                <w:sz w:val="22"/>
                <w:szCs w:val="22"/>
              </w:rPr>
              <w:t>4</w:t>
            </w:r>
            <w:r w:rsidRPr="006A6CE1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326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lastRenderedPageBreak/>
              <w:t>ОП № 20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3418" w:type="dxa"/>
            <w:gridSpan w:val="4"/>
          </w:tcPr>
          <w:p w:rsidR="00F07EFF" w:rsidRPr="006A6CE1" w:rsidRDefault="00F07EFF" w:rsidP="00C7184E">
            <w:pPr>
              <w:rPr>
                <w:b/>
              </w:rPr>
            </w:pPr>
            <w:r w:rsidRPr="006A6CE1">
              <w:rPr>
                <w:b/>
                <w:sz w:val="22"/>
                <w:szCs w:val="22"/>
              </w:rPr>
              <w:lastRenderedPageBreak/>
              <w:t>Итого по реализации муниципальной программы: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3418" w:type="dxa"/>
            <w:gridSpan w:val="4"/>
          </w:tcPr>
          <w:p w:rsidR="00F07EFF" w:rsidRPr="006A6CE1" w:rsidRDefault="00F07EFF" w:rsidP="00BF50CA">
            <w:pPr>
              <w:rPr>
                <w:b/>
              </w:rPr>
            </w:pPr>
            <w:r w:rsidRPr="006A6CE1">
              <w:rPr>
                <w:b/>
                <w:sz w:val="22"/>
                <w:szCs w:val="22"/>
              </w:rPr>
              <w:t>в 201</w:t>
            </w:r>
            <w:r w:rsidR="00BA0BCE">
              <w:rPr>
                <w:b/>
                <w:sz w:val="22"/>
                <w:szCs w:val="22"/>
              </w:rPr>
              <w:t>9</w:t>
            </w:r>
            <w:r w:rsidRPr="006A6CE1">
              <w:rPr>
                <w:b/>
                <w:sz w:val="22"/>
                <w:szCs w:val="22"/>
              </w:rPr>
              <w:t xml:space="preserve"> году </w:t>
            </w:r>
            <w:r w:rsidR="00127D84">
              <w:rPr>
                <w:b/>
                <w:sz w:val="22"/>
                <w:szCs w:val="22"/>
              </w:rPr>
              <w:t>3</w:t>
            </w:r>
            <w:r w:rsidR="00BF50CA">
              <w:rPr>
                <w:b/>
                <w:sz w:val="22"/>
                <w:szCs w:val="22"/>
              </w:rPr>
              <w:t>96</w:t>
            </w:r>
            <w:r w:rsidRPr="006A6CE1">
              <w:rPr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3418" w:type="dxa"/>
            <w:gridSpan w:val="4"/>
          </w:tcPr>
          <w:p w:rsidR="00F07EFF" w:rsidRPr="006A6CE1" w:rsidRDefault="00F07EFF" w:rsidP="006A1A27">
            <w:r w:rsidRPr="006A6CE1">
              <w:rPr>
                <w:b/>
                <w:sz w:val="22"/>
                <w:szCs w:val="22"/>
              </w:rPr>
              <w:t>в 20</w:t>
            </w:r>
            <w:r w:rsidR="00BA0BCE">
              <w:rPr>
                <w:b/>
                <w:sz w:val="22"/>
                <w:szCs w:val="22"/>
              </w:rPr>
              <w:t>20</w:t>
            </w:r>
            <w:r w:rsidRPr="006A6CE1">
              <w:rPr>
                <w:b/>
                <w:sz w:val="22"/>
                <w:szCs w:val="22"/>
              </w:rPr>
              <w:t xml:space="preserve"> году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27D84">
              <w:rPr>
                <w:b/>
                <w:sz w:val="22"/>
                <w:szCs w:val="22"/>
              </w:rPr>
              <w:t>3</w:t>
            </w:r>
            <w:r w:rsidR="006A1A27">
              <w:rPr>
                <w:b/>
                <w:sz w:val="22"/>
                <w:szCs w:val="22"/>
              </w:rPr>
              <w:t>91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A6CE1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3418" w:type="dxa"/>
            <w:gridSpan w:val="4"/>
          </w:tcPr>
          <w:p w:rsidR="00F07EFF" w:rsidRPr="006A6CE1" w:rsidRDefault="00F07EFF" w:rsidP="006A1A27">
            <w:r w:rsidRPr="006A6CE1">
              <w:rPr>
                <w:b/>
                <w:sz w:val="22"/>
                <w:szCs w:val="22"/>
              </w:rPr>
              <w:t>в 20</w:t>
            </w:r>
            <w:r w:rsidR="00BA0BCE">
              <w:rPr>
                <w:b/>
                <w:sz w:val="22"/>
                <w:szCs w:val="22"/>
              </w:rPr>
              <w:t>2</w:t>
            </w:r>
            <w:r w:rsidRPr="006A6CE1">
              <w:rPr>
                <w:b/>
                <w:sz w:val="22"/>
                <w:szCs w:val="22"/>
              </w:rPr>
              <w:t>1 году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27D84">
              <w:rPr>
                <w:b/>
                <w:sz w:val="22"/>
                <w:szCs w:val="22"/>
              </w:rPr>
              <w:t>3</w:t>
            </w:r>
            <w:r w:rsidR="006A1A27">
              <w:rPr>
                <w:b/>
                <w:sz w:val="22"/>
                <w:szCs w:val="22"/>
              </w:rPr>
              <w:t>91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A6CE1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3418" w:type="dxa"/>
            <w:gridSpan w:val="4"/>
          </w:tcPr>
          <w:p w:rsidR="00F07EFF" w:rsidRPr="006A6CE1" w:rsidRDefault="00F07EFF" w:rsidP="006A1A27">
            <w:pPr>
              <w:rPr>
                <w:b/>
              </w:rPr>
            </w:pPr>
            <w:r w:rsidRPr="006A6CE1">
              <w:rPr>
                <w:b/>
                <w:sz w:val="22"/>
                <w:szCs w:val="22"/>
              </w:rPr>
              <w:t>в 20</w:t>
            </w:r>
            <w:r w:rsidR="00BA0BCE">
              <w:rPr>
                <w:b/>
                <w:sz w:val="22"/>
                <w:szCs w:val="22"/>
              </w:rPr>
              <w:t>22</w:t>
            </w:r>
            <w:r w:rsidRPr="006A6CE1">
              <w:rPr>
                <w:b/>
                <w:sz w:val="22"/>
                <w:szCs w:val="22"/>
              </w:rPr>
              <w:t xml:space="preserve"> году</w:t>
            </w:r>
            <w:r w:rsidR="00ED7B65">
              <w:rPr>
                <w:b/>
                <w:sz w:val="22"/>
                <w:szCs w:val="22"/>
              </w:rPr>
              <w:t xml:space="preserve"> </w:t>
            </w:r>
            <w:r w:rsidR="00127D84">
              <w:rPr>
                <w:b/>
                <w:sz w:val="22"/>
                <w:szCs w:val="22"/>
              </w:rPr>
              <w:t>3</w:t>
            </w:r>
            <w:r w:rsidR="006A1A27">
              <w:rPr>
                <w:b/>
                <w:sz w:val="22"/>
                <w:szCs w:val="22"/>
              </w:rPr>
              <w:t>91</w:t>
            </w:r>
            <w:r w:rsidRPr="006A6CE1">
              <w:rPr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3418" w:type="dxa"/>
            <w:gridSpan w:val="4"/>
          </w:tcPr>
          <w:p w:rsidR="00F07EFF" w:rsidRPr="006A6CE1" w:rsidRDefault="00F07EFF" w:rsidP="006A1A27">
            <w:pPr>
              <w:rPr>
                <w:b/>
              </w:rPr>
            </w:pPr>
            <w:r w:rsidRPr="006A6CE1">
              <w:rPr>
                <w:b/>
                <w:sz w:val="22"/>
                <w:szCs w:val="22"/>
              </w:rPr>
              <w:t>в 20</w:t>
            </w:r>
            <w:r w:rsidR="00BA0BCE">
              <w:rPr>
                <w:b/>
                <w:sz w:val="22"/>
                <w:szCs w:val="22"/>
              </w:rPr>
              <w:t>23</w:t>
            </w:r>
            <w:r w:rsidRPr="006A6CE1">
              <w:rPr>
                <w:b/>
                <w:sz w:val="22"/>
                <w:szCs w:val="22"/>
              </w:rPr>
              <w:t xml:space="preserve"> году</w:t>
            </w:r>
            <w:r w:rsidR="005C27AF">
              <w:rPr>
                <w:b/>
                <w:sz w:val="22"/>
                <w:szCs w:val="22"/>
              </w:rPr>
              <w:t xml:space="preserve"> 3</w:t>
            </w:r>
            <w:r w:rsidR="006A1A27">
              <w:rPr>
                <w:b/>
                <w:sz w:val="22"/>
                <w:szCs w:val="22"/>
              </w:rPr>
              <w:t>91</w:t>
            </w:r>
            <w:r w:rsidRPr="006A6CE1">
              <w:rPr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3418" w:type="dxa"/>
            <w:gridSpan w:val="4"/>
          </w:tcPr>
          <w:p w:rsidR="00F07EFF" w:rsidRPr="006A6CE1" w:rsidRDefault="00F07EFF" w:rsidP="006A1A27">
            <w:pPr>
              <w:rPr>
                <w:b/>
              </w:rPr>
            </w:pPr>
            <w:r w:rsidRPr="006A6CE1">
              <w:rPr>
                <w:b/>
                <w:sz w:val="22"/>
                <w:szCs w:val="22"/>
              </w:rPr>
              <w:t>в 20</w:t>
            </w:r>
            <w:r w:rsidR="00BA0BCE">
              <w:rPr>
                <w:b/>
                <w:sz w:val="22"/>
                <w:szCs w:val="22"/>
              </w:rPr>
              <w:t>24</w:t>
            </w:r>
            <w:r w:rsidRPr="006A6CE1">
              <w:rPr>
                <w:b/>
                <w:sz w:val="22"/>
                <w:szCs w:val="22"/>
              </w:rPr>
              <w:t xml:space="preserve"> году</w:t>
            </w:r>
            <w:r w:rsidR="005C27AF">
              <w:rPr>
                <w:b/>
                <w:sz w:val="22"/>
                <w:szCs w:val="22"/>
              </w:rPr>
              <w:t xml:space="preserve"> 3</w:t>
            </w:r>
            <w:r w:rsidR="006A1A27">
              <w:rPr>
                <w:b/>
                <w:sz w:val="22"/>
                <w:szCs w:val="22"/>
              </w:rPr>
              <w:t>91</w:t>
            </w:r>
            <w:r w:rsidRPr="006A6CE1">
              <w:rPr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</w:tbl>
    <w:p w:rsidR="00F07EFF" w:rsidRPr="006A6CE1" w:rsidRDefault="00F07EFF" w:rsidP="00F07EFF">
      <w:pPr>
        <w:jc w:val="center"/>
        <w:rPr>
          <w:b/>
        </w:rPr>
      </w:pPr>
    </w:p>
    <w:p w:rsidR="00F07EFF" w:rsidRPr="006A6CE1" w:rsidRDefault="00F07EFF" w:rsidP="00F07EFF">
      <w:pPr>
        <w:jc w:val="right"/>
        <w:sectPr w:rsidR="00F07EFF" w:rsidRPr="006A6CE1" w:rsidSect="00BE38D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07EFF" w:rsidRPr="006A6CE1" w:rsidRDefault="00F07EFF" w:rsidP="00F07EFF">
      <w:pPr>
        <w:jc w:val="right"/>
        <w:rPr>
          <w:sz w:val="20"/>
          <w:szCs w:val="20"/>
        </w:rPr>
      </w:pPr>
      <w:r w:rsidRPr="006A6CE1">
        <w:rPr>
          <w:sz w:val="20"/>
          <w:szCs w:val="20"/>
        </w:rPr>
        <w:lastRenderedPageBreak/>
        <w:t>Приложение № 3</w:t>
      </w:r>
    </w:p>
    <w:p w:rsidR="00F07EFF" w:rsidRPr="006A6CE1" w:rsidRDefault="00F07EFF" w:rsidP="00F07EFF">
      <w:pPr>
        <w:tabs>
          <w:tab w:val="left" w:pos="12600"/>
        </w:tabs>
        <w:jc w:val="right"/>
        <w:rPr>
          <w:sz w:val="20"/>
          <w:szCs w:val="20"/>
        </w:rPr>
      </w:pPr>
      <w:r w:rsidRPr="006A6CE1">
        <w:rPr>
          <w:sz w:val="20"/>
          <w:szCs w:val="20"/>
        </w:rPr>
        <w:t xml:space="preserve">к </w:t>
      </w:r>
      <w:r w:rsidR="00E01F74">
        <w:rPr>
          <w:sz w:val="20"/>
          <w:szCs w:val="20"/>
        </w:rPr>
        <w:t>муниципальной п</w:t>
      </w:r>
      <w:r w:rsidRPr="006A6CE1">
        <w:rPr>
          <w:sz w:val="20"/>
          <w:szCs w:val="20"/>
        </w:rPr>
        <w:t>рограмме «Патриотическое воспитание</w:t>
      </w:r>
    </w:p>
    <w:p w:rsidR="00F07EFF" w:rsidRPr="006A6CE1" w:rsidRDefault="00F07EFF" w:rsidP="00F07EFF">
      <w:pPr>
        <w:jc w:val="right"/>
        <w:rPr>
          <w:sz w:val="20"/>
          <w:szCs w:val="20"/>
        </w:rPr>
      </w:pPr>
      <w:r w:rsidRPr="006A6CE1">
        <w:rPr>
          <w:sz w:val="20"/>
          <w:szCs w:val="20"/>
        </w:rPr>
        <w:t xml:space="preserve">граждан </w:t>
      </w:r>
      <w:r>
        <w:rPr>
          <w:sz w:val="20"/>
          <w:szCs w:val="20"/>
        </w:rPr>
        <w:t>в Гаринском городском округ</w:t>
      </w:r>
      <w:r w:rsidR="00E2688D">
        <w:rPr>
          <w:sz w:val="20"/>
          <w:szCs w:val="20"/>
        </w:rPr>
        <w:t xml:space="preserve">е до 2024 года </w:t>
      </w:r>
      <w:r w:rsidRPr="006A6CE1">
        <w:rPr>
          <w:sz w:val="20"/>
          <w:szCs w:val="20"/>
        </w:rPr>
        <w:t>»</w:t>
      </w:r>
    </w:p>
    <w:p w:rsidR="00F07EFF" w:rsidRPr="006A6CE1" w:rsidRDefault="00F07EFF" w:rsidP="00F07EFF">
      <w:pPr>
        <w:jc w:val="right"/>
        <w:rPr>
          <w:b/>
        </w:rPr>
      </w:pPr>
    </w:p>
    <w:p w:rsidR="00F07EFF" w:rsidRPr="006A6CE1" w:rsidRDefault="00F07EFF" w:rsidP="00F07EFF">
      <w:pPr>
        <w:autoSpaceDE w:val="0"/>
        <w:autoSpaceDN w:val="0"/>
        <w:adjustRightInd w:val="0"/>
        <w:jc w:val="center"/>
        <w:outlineLvl w:val="1"/>
      </w:pPr>
      <w:r w:rsidRPr="006A6CE1">
        <w:t>МЕТОДИКА</w:t>
      </w:r>
    </w:p>
    <w:p w:rsidR="00F07EFF" w:rsidRPr="006A6CE1" w:rsidRDefault="00A240BC" w:rsidP="00F07EFF">
      <w:pPr>
        <w:autoSpaceDE w:val="0"/>
        <w:autoSpaceDN w:val="0"/>
        <w:adjustRightInd w:val="0"/>
        <w:jc w:val="center"/>
        <w:outlineLvl w:val="1"/>
      </w:pPr>
      <w:r>
        <w:t>РАСЧЕТА ЦЕЛЕВЫХ ПОКАЗАТЕЛЕЙ</w:t>
      </w:r>
      <w:r w:rsidR="00F07EFF" w:rsidRPr="006A6CE1">
        <w:t xml:space="preserve"> МУНИЦИПАЛЬНОЙ ПРОГРАММЫ</w:t>
      </w:r>
    </w:p>
    <w:p w:rsidR="00F07EFF" w:rsidRPr="006A6CE1" w:rsidRDefault="00F07EFF" w:rsidP="00F07EFF">
      <w:pPr>
        <w:autoSpaceDE w:val="0"/>
        <w:autoSpaceDN w:val="0"/>
        <w:adjustRightInd w:val="0"/>
        <w:jc w:val="center"/>
        <w:outlineLvl w:val="1"/>
      </w:pPr>
      <w:r w:rsidRPr="006A6CE1">
        <w:t xml:space="preserve">"ПАТРИОТИЧЕСКОЕ ВОСПИТАНИЕ ГРАЖДАН </w:t>
      </w:r>
      <w:r>
        <w:t>В ГАРИНСКОМ ГОРОДСКОМ ОКРУГЕ</w:t>
      </w:r>
      <w:r w:rsidR="00E2688D">
        <w:t xml:space="preserve"> ДО 2024 ГОДА</w:t>
      </w:r>
      <w:r w:rsidRPr="006A6CE1">
        <w:t>»</w:t>
      </w:r>
    </w:p>
    <w:p w:rsidR="00F07EFF" w:rsidRPr="006A6CE1" w:rsidRDefault="00F07EFF" w:rsidP="00F07EFF">
      <w:pPr>
        <w:autoSpaceDE w:val="0"/>
        <w:autoSpaceDN w:val="0"/>
        <w:adjustRightInd w:val="0"/>
        <w:jc w:val="center"/>
        <w:outlineLvl w:val="1"/>
      </w:pP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 xml:space="preserve">Настоящая Методика применяется для </w:t>
      </w:r>
      <w:r w:rsidR="007E4F00">
        <w:t>расчета</w:t>
      </w:r>
      <w:r w:rsidRPr="006A6CE1">
        <w:t xml:space="preserve"> </w:t>
      </w:r>
      <w:r w:rsidR="007E4F00">
        <w:t>значений целевых показателей</w:t>
      </w:r>
      <w:r w:rsidRPr="006A6CE1">
        <w:t xml:space="preserve"> </w:t>
      </w:r>
      <w:r w:rsidR="007E4F00">
        <w:t xml:space="preserve">муниципальной </w:t>
      </w:r>
      <w:r w:rsidRPr="006A6CE1">
        <w:t xml:space="preserve">программы "Патриотическое воспитание граждан </w:t>
      </w:r>
      <w:r>
        <w:t>в Гаринском городском округе</w:t>
      </w:r>
      <w:r w:rsidR="00E2688D">
        <w:t xml:space="preserve"> до 2024 года</w:t>
      </w:r>
      <w:r w:rsidRPr="006A6CE1">
        <w:t>»</w:t>
      </w:r>
      <w:r>
        <w:t xml:space="preserve"> </w:t>
      </w:r>
      <w:r w:rsidRPr="006A6CE1">
        <w:t xml:space="preserve">(далее </w:t>
      </w:r>
      <w:r w:rsidR="007E4F00">
        <w:t>–</w:t>
      </w:r>
      <w:r w:rsidRPr="006A6CE1">
        <w:t xml:space="preserve"> Программа).</w:t>
      </w:r>
      <w:r w:rsidR="003A4E27">
        <w:t xml:space="preserve"> </w:t>
      </w:r>
      <w:r w:rsidRPr="006A6CE1">
        <w:t xml:space="preserve">Перечень </w:t>
      </w:r>
      <w:hyperlink r:id="rId9" w:history="1">
        <w:r w:rsidRPr="006A6CE1">
          <w:t>целевых</w:t>
        </w:r>
      </w:hyperlink>
      <w:r w:rsidRPr="006A6CE1">
        <w:t xml:space="preserve"> показателей приведен в приложении № 1 к Программе.</w:t>
      </w:r>
      <w:r w:rsidR="00E01F74">
        <w:t xml:space="preserve"> </w:t>
      </w:r>
      <w:r w:rsidRPr="006A6CE1">
        <w:t>В качестве исходных данных для расчета значений целевых показателей Программы используются данные муниципальных учреждений, а также организаций Гаринского ГО.</w:t>
      </w:r>
    </w:p>
    <w:p w:rsidR="00F07EFF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Значения целевых показателей Программы рассчитываются в соответствии со следующим порядком.</w:t>
      </w:r>
    </w:p>
    <w:p w:rsidR="00F837E4" w:rsidRDefault="00855DB3" w:rsidP="001E7D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Показатель </w:t>
      </w:r>
      <w:r w:rsidR="00F837E4" w:rsidRPr="00D870C4">
        <w:t>1</w:t>
      </w:r>
      <w:r>
        <w:t>.1.1.1.</w:t>
      </w:r>
      <w:r w:rsidR="00F837E4" w:rsidRPr="00D870C4">
        <w:t xml:space="preserve"> количество организаций и учреждений, осуществляющих патриотическое воспитание граждан на территории Гаринского городского округа</w:t>
      </w:r>
      <w:r w:rsidR="001B6A0F">
        <w:t>.</w:t>
      </w:r>
    </w:p>
    <w:p w:rsidR="00B76759" w:rsidRPr="00B76759" w:rsidRDefault="00B76759" w:rsidP="00B76759">
      <w:pPr>
        <w:autoSpaceDE w:val="0"/>
        <w:autoSpaceDN w:val="0"/>
        <w:adjustRightInd w:val="0"/>
        <w:ind w:firstLine="540"/>
        <w:jc w:val="both"/>
        <w:outlineLvl w:val="1"/>
      </w:pPr>
      <w:r w:rsidRPr="00B76759">
        <w:t xml:space="preserve">Значение показателя рассчитывается на основе информации </w:t>
      </w:r>
      <w:r w:rsidRPr="006A6CE1">
        <w:t>организаций Гаринского городского округа</w:t>
      </w:r>
      <w:r w:rsidRPr="00B76759">
        <w:t>, о количестве учреждений, осуществляющих патриотическое воспитание молодежи на данной территории в текущем финансовом году.</w:t>
      </w:r>
    </w:p>
    <w:p w:rsidR="00B76759" w:rsidRPr="00B76759" w:rsidRDefault="00B76759" w:rsidP="00B76759">
      <w:pPr>
        <w:autoSpaceDE w:val="0"/>
        <w:autoSpaceDN w:val="0"/>
        <w:adjustRightInd w:val="0"/>
        <w:ind w:firstLine="540"/>
        <w:jc w:val="both"/>
        <w:outlineLvl w:val="1"/>
      </w:pPr>
      <w:r w:rsidRPr="00B76759">
        <w:t>Значение показателя рассчитывается по формуле:</w:t>
      </w:r>
    </w:p>
    <w:p w:rsidR="00B76759" w:rsidRPr="00B76759" w:rsidRDefault="00B76759" w:rsidP="00B76759">
      <w:pPr>
        <w:autoSpaceDE w:val="0"/>
        <w:autoSpaceDN w:val="0"/>
        <w:adjustRightInd w:val="0"/>
        <w:ind w:firstLine="540"/>
        <w:jc w:val="both"/>
        <w:outlineLvl w:val="1"/>
      </w:pPr>
    </w:p>
    <w:p w:rsidR="00B76759" w:rsidRPr="00B76759" w:rsidRDefault="00B76759" w:rsidP="006B79E0">
      <w:pPr>
        <w:autoSpaceDE w:val="0"/>
        <w:autoSpaceDN w:val="0"/>
        <w:adjustRightInd w:val="0"/>
        <w:ind w:firstLine="540"/>
        <w:jc w:val="center"/>
        <w:outlineLvl w:val="1"/>
      </w:pPr>
      <w:r w:rsidRPr="00B76759">
        <w:t xml:space="preserve">Е = n1 + n2 + ... + </w:t>
      </w:r>
      <w:proofErr w:type="spellStart"/>
      <w:r w:rsidRPr="00B76759">
        <w:t>nm</w:t>
      </w:r>
      <w:proofErr w:type="spellEnd"/>
      <w:r w:rsidRPr="00B76759">
        <w:t>, где:</w:t>
      </w:r>
    </w:p>
    <w:p w:rsidR="00B76759" w:rsidRPr="00B76759" w:rsidRDefault="00B76759" w:rsidP="00B76759">
      <w:pPr>
        <w:autoSpaceDE w:val="0"/>
        <w:autoSpaceDN w:val="0"/>
        <w:adjustRightInd w:val="0"/>
        <w:ind w:firstLine="540"/>
        <w:jc w:val="both"/>
        <w:outlineLvl w:val="1"/>
      </w:pPr>
    </w:p>
    <w:p w:rsidR="00B76759" w:rsidRPr="00B76759" w:rsidRDefault="00B76759" w:rsidP="00B76759">
      <w:pPr>
        <w:autoSpaceDE w:val="0"/>
        <w:autoSpaceDN w:val="0"/>
        <w:adjustRightInd w:val="0"/>
        <w:ind w:firstLine="540"/>
        <w:jc w:val="both"/>
        <w:outlineLvl w:val="1"/>
      </w:pPr>
      <w:r w:rsidRPr="00B76759">
        <w:t xml:space="preserve">Е - количество государственных и муниципальных учреждений, расположенных на территории </w:t>
      </w:r>
      <w:r>
        <w:t>Гаринского городского округа</w:t>
      </w:r>
      <w:r w:rsidRPr="00B76759">
        <w:t xml:space="preserve">, подведомственных органам по делам молодежи, осуществляющих патриотическое воспитание молодежи на </w:t>
      </w:r>
      <w:r>
        <w:t>данной территории</w:t>
      </w:r>
      <w:r w:rsidRPr="00B76759">
        <w:t>;</w:t>
      </w:r>
    </w:p>
    <w:p w:rsidR="00B76759" w:rsidRPr="00B76759" w:rsidRDefault="00B76759" w:rsidP="00B76759">
      <w:pPr>
        <w:autoSpaceDE w:val="0"/>
        <w:autoSpaceDN w:val="0"/>
        <w:adjustRightInd w:val="0"/>
        <w:ind w:firstLine="540"/>
        <w:jc w:val="both"/>
        <w:outlineLvl w:val="1"/>
      </w:pPr>
      <w:r w:rsidRPr="00B76759">
        <w:t>n1, n2 - учреждени</w:t>
      </w:r>
      <w:r>
        <w:t>я</w:t>
      </w:r>
      <w:r w:rsidRPr="00B76759">
        <w:t xml:space="preserve"> в </w:t>
      </w:r>
      <w:r>
        <w:t>Гаринском городском округе.</w:t>
      </w:r>
    </w:p>
    <w:p w:rsidR="00B76759" w:rsidRDefault="00B76759" w:rsidP="001E7D18">
      <w:pPr>
        <w:autoSpaceDE w:val="0"/>
        <w:autoSpaceDN w:val="0"/>
        <w:adjustRightInd w:val="0"/>
        <w:ind w:firstLine="540"/>
        <w:jc w:val="both"/>
        <w:outlineLvl w:val="1"/>
      </w:pPr>
    </w:p>
    <w:p w:rsidR="00F837E4" w:rsidRDefault="00855DB3" w:rsidP="001E7D18">
      <w:pPr>
        <w:autoSpaceDE w:val="0"/>
        <w:autoSpaceDN w:val="0"/>
        <w:adjustRightInd w:val="0"/>
        <w:ind w:firstLine="540"/>
        <w:jc w:val="both"/>
        <w:outlineLvl w:val="1"/>
      </w:pPr>
      <w:r>
        <w:t>Показатель 1.1.1.</w:t>
      </w:r>
      <w:r w:rsidR="00F837E4" w:rsidRPr="00D870C4">
        <w:t>2</w:t>
      </w:r>
      <w:r>
        <w:t>.</w:t>
      </w:r>
      <w:r w:rsidR="00F837E4" w:rsidRPr="00D870C4">
        <w:t xml:space="preserve"> доля граждан допризывного возраста (14 - 18 лет), прошедших подготовку в оборонно-спортивных лагерях от общего числа граждан допризывного возраста в Гаринском городском округе</w:t>
      </w:r>
      <w:r w:rsidR="001B6A0F">
        <w:t>.</w:t>
      </w:r>
    </w:p>
    <w:p w:rsidR="00D90CCB" w:rsidRPr="001E7D18" w:rsidRDefault="00D90CCB" w:rsidP="001E7D18">
      <w:pPr>
        <w:autoSpaceDE w:val="0"/>
        <w:autoSpaceDN w:val="0"/>
        <w:adjustRightInd w:val="0"/>
        <w:ind w:firstLine="540"/>
        <w:jc w:val="both"/>
        <w:outlineLvl w:val="1"/>
      </w:pPr>
      <w:r w:rsidRPr="001E7D18">
        <w:t>Значение показателя рассчитывается на основе информации организаций в Гаринском городском округе, реализующих проекты по патриотическому воспитанию граждан, как соотношение числа граждан допризывного возраста, прошедших подготовку в оборонно-спортивных лагерях, к общему числу граждан допризывного возраста в Гаринском городском округе, умноженное на 100%.</w:t>
      </w:r>
    </w:p>
    <w:p w:rsidR="00D90CCB" w:rsidRPr="001E7D18" w:rsidRDefault="00D90CCB" w:rsidP="001E7D18">
      <w:pPr>
        <w:autoSpaceDE w:val="0"/>
        <w:autoSpaceDN w:val="0"/>
        <w:adjustRightInd w:val="0"/>
        <w:ind w:firstLine="540"/>
        <w:jc w:val="both"/>
        <w:outlineLvl w:val="1"/>
      </w:pPr>
      <w:r w:rsidRPr="001E7D18">
        <w:t>Значение показателя рассчитывается по формуле:</w:t>
      </w:r>
    </w:p>
    <w:p w:rsidR="00D90CCB" w:rsidRPr="001E7D18" w:rsidRDefault="00D90CCB" w:rsidP="006B79E0">
      <w:pPr>
        <w:autoSpaceDE w:val="0"/>
        <w:autoSpaceDN w:val="0"/>
        <w:adjustRightInd w:val="0"/>
        <w:ind w:firstLine="540"/>
        <w:jc w:val="center"/>
        <w:outlineLvl w:val="1"/>
      </w:pPr>
      <w:r w:rsidRPr="001E7D18">
        <w:rPr>
          <w:noProof/>
          <w:lang w:eastAsia="ru-RU" w:bidi="ar-SA"/>
        </w:rPr>
        <w:drawing>
          <wp:inline distT="0" distB="0" distL="0" distR="0">
            <wp:extent cx="1510665" cy="51689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CB" w:rsidRPr="001E7D18" w:rsidRDefault="00D90CCB" w:rsidP="001E7D18">
      <w:pPr>
        <w:autoSpaceDE w:val="0"/>
        <w:autoSpaceDN w:val="0"/>
        <w:adjustRightInd w:val="0"/>
        <w:ind w:firstLine="540"/>
        <w:jc w:val="both"/>
        <w:outlineLvl w:val="1"/>
      </w:pPr>
      <w:r w:rsidRPr="001E7D18">
        <w:t>D - доля граждан допризывного возраста (14 - 18 лет), прошедших подготовку в оборонно-спортивных лагерях;</w:t>
      </w:r>
    </w:p>
    <w:p w:rsidR="00D90CCB" w:rsidRPr="001E7D18" w:rsidRDefault="00D90CCB" w:rsidP="001E7D18">
      <w:pPr>
        <w:autoSpaceDE w:val="0"/>
        <w:autoSpaceDN w:val="0"/>
        <w:adjustRightInd w:val="0"/>
        <w:ind w:firstLine="540"/>
        <w:jc w:val="both"/>
        <w:outlineLvl w:val="1"/>
      </w:pPr>
      <w:r w:rsidRPr="001E7D18">
        <w:t>n1 - число граждан допризывного возраста, прошедших подготовку в оборонно-спортивных лагерях за прошедший год;</w:t>
      </w:r>
    </w:p>
    <w:p w:rsidR="00D90CCB" w:rsidRPr="001E7D18" w:rsidRDefault="00D90CCB" w:rsidP="001E7D18">
      <w:pPr>
        <w:autoSpaceDE w:val="0"/>
        <w:autoSpaceDN w:val="0"/>
        <w:adjustRightInd w:val="0"/>
        <w:ind w:firstLine="540"/>
        <w:jc w:val="both"/>
        <w:outlineLvl w:val="1"/>
      </w:pPr>
      <w:r w:rsidRPr="001E7D18">
        <w:t>n2 - общее число граждан допризывного возраста в Гаринском городском округе.</w:t>
      </w:r>
    </w:p>
    <w:p w:rsidR="00D90CCB" w:rsidRDefault="00D90CCB" w:rsidP="001E7D18">
      <w:pPr>
        <w:autoSpaceDE w:val="0"/>
        <w:autoSpaceDN w:val="0"/>
        <w:adjustRightInd w:val="0"/>
        <w:ind w:firstLine="540"/>
        <w:jc w:val="both"/>
        <w:outlineLvl w:val="1"/>
      </w:pPr>
    </w:p>
    <w:p w:rsidR="00F837E4" w:rsidRDefault="00855DB3" w:rsidP="001E7D18">
      <w:pPr>
        <w:autoSpaceDE w:val="0"/>
        <w:autoSpaceDN w:val="0"/>
        <w:adjustRightInd w:val="0"/>
        <w:ind w:firstLine="540"/>
        <w:jc w:val="both"/>
        <w:outlineLvl w:val="1"/>
      </w:pPr>
      <w:r>
        <w:t>Показатель 1.1.1.</w:t>
      </w:r>
      <w:r w:rsidR="00F837E4" w:rsidRPr="00D870C4">
        <w:t>3</w:t>
      </w:r>
      <w:r>
        <w:t>.</w:t>
      </w:r>
      <w:r w:rsidR="00F837E4" w:rsidRPr="00D870C4">
        <w:t xml:space="preserve"> доля граждан допризывного возраста (14 – 18 лет), </w:t>
      </w:r>
      <w:proofErr w:type="gramStart"/>
      <w:r w:rsidR="00F837E4" w:rsidRPr="00D870C4">
        <w:t>принявшие</w:t>
      </w:r>
      <w:proofErr w:type="gramEnd"/>
      <w:r w:rsidR="00F837E4" w:rsidRPr="00D870C4">
        <w:t xml:space="preserve"> участие в военно-спортивных мероприятиях, от общего числа граждан допризывного возраста в Гаринском городском округе</w:t>
      </w:r>
      <w:r w:rsidR="001B6A0F">
        <w:t>.</w:t>
      </w:r>
    </w:p>
    <w:p w:rsidR="00D90CCB" w:rsidRPr="001E7D18" w:rsidRDefault="00D90CCB" w:rsidP="001E7D18">
      <w:pPr>
        <w:autoSpaceDE w:val="0"/>
        <w:autoSpaceDN w:val="0"/>
        <w:adjustRightInd w:val="0"/>
        <w:ind w:firstLine="540"/>
        <w:jc w:val="both"/>
        <w:outlineLvl w:val="1"/>
      </w:pPr>
      <w:r w:rsidRPr="001E7D18">
        <w:lastRenderedPageBreak/>
        <w:t xml:space="preserve">Значение показателя рассчитывается на основе информации организаций в Гаринском городском округе, реализующих проекты по патриотическому воспитанию граждан, как соотношение числа граждан допризывного возраста, принявших участие в военно-спортивных мероприятиях, к общему числу граждан допризывного возраста </w:t>
      </w:r>
      <w:r w:rsidR="009661A8" w:rsidRPr="001E7D18">
        <w:t>в Гаринском городском округе</w:t>
      </w:r>
      <w:r w:rsidRPr="001E7D18">
        <w:t>, умноженное на 100%.</w:t>
      </w:r>
    </w:p>
    <w:p w:rsidR="00D90CCB" w:rsidRPr="001E7D18" w:rsidRDefault="00D90CCB" w:rsidP="001E7D18">
      <w:pPr>
        <w:autoSpaceDE w:val="0"/>
        <w:autoSpaceDN w:val="0"/>
        <w:adjustRightInd w:val="0"/>
        <w:ind w:firstLine="540"/>
        <w:jc w:val="both"/>
        <w:outlineLvl w:val="1"/>
      </w:pPr>
      <w:r w:rsidRPr="001E7D18">
        <w:t>Значение показателя рассчитывается по формуле:</w:t>
      </w:r>
    </w:p>
    <w:p w:rsidR="00D90CCB" w:rsidRPr="001E7D18" w:rsidRDefault="00D90CCB" w:rsidP="006B79E0">
      <w:pPr>
        <w:autoSpaceDE w:val="0"/>
        <w:autoSpaceDN w:val="0"/>
        <w:adjustRightInd w:val="0"/>
        <w:ind w:firstLine="540"/>
        <w:jc w:val="center"/>
        <w:outlineLvl w:val="1"/>
      </w:pPr>
      <w:r w:rsidRPr="001E7D18">
        <w:rPr>
          <w:noProof/>
          <w:lang w:eastAsia="ru-RU" w:bidi="ar-SA"/>
        </w:rPr>
        <w:drawing>
          <wp:inline distT="0" distB="0" distL="0" distR="0">
            <wp:extent cx="1510665" cy="51689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CB" w:rsidRPr="001E7D18" w:rsidRDefault="00D90CCB" w:rsidP="001E7D18">
      <w:pPr>
        <w:autoSpaceDE w:val="0"/>
        <w:autoSpaceDN w:val="0"/>
        <w:adjustRightInd w:val="0"/>
        <w:ind w:firstLine="540"/>
        <w:jc w:val="both"/>
        <w:outlineLvl w:val="1"/>
      </w:pPr>
      <w:r w:rsidRPr="001E7D18">
        <w:t xml:space="preserve">D - доля граждан допризывного возраста (14 - 18 лет), принявших участие в военно-спортивных мероприятиях </w:t>
      </w:r>
      <w:r w:rsidR="009661A8" w:rsidRPr="001E7D18">
        <w:t>в Гаринском городском округе</w:t>
      </w:r>
      <w:r w:rsidRPr="001E7D18">
        <w:t>;</w:t>
      </w:r>
    </w:p>
    <w:p w:rsidR="00D90CCB" w:rsidRPr="001E7D18" w:rsidRDefault="00D90CCB" w:rsidP="001E7D18">
      <w:pPr>
        <w:autoSpaceDE w:val="0"/>
        <w:autoSpaceDN w:val="0"/>
        <w:adjustRightInd w:val="0"/>
        <w:ind w:firstLine="540"/>
        <w:jc w:val="both"/>
        <w:outlineLvl w:val="1"/>
      </w:pPr>
      <w:r w:rsidRPr="001E7D18">
        <w:t xml:space="preserve">n1 - число граждан допризывного возраста, </w:t>
      </w:r>
      <w:r w:rsidR="009661A8" w:rsidRPr="001E7D18">
        <w:t>п</w:t>
      </w:r>
      <w:r w:rsidRPr="001E7D18">
        <w:t>ринявших участие в военно-спортивных мероприятиях за прошедший год;</w:t>
      </w:r>
    </w:p>
    <w:p w:rsidR="00D90CCB" w:rsidRDefault="00D90CCB" w:rsidP="001E7D18">
      <w:pPr>
        <w:autoSpaceDE w:val="0"/>
        <w:autoSpaceDN w:val="0"/>
        <w:adjustRightInd w:val="0"/>
        <w:ind w:firstLine="540"/>
        <w:jc w:val="both"/>
        <w:outlineLvl w:val="1"/>
      </w:pPr>
      <w:r w:rsidRPr="001E7D18">
        <w:t xml:space="preserve">n2 - общее число граждан допризывного возраста </w:t>
      </w:r>
      <w:r w:rsidR="009661A8" w:rsidRPr="001E7D18">
        <w:t>в Гаринском городском округе.</w:t>
      </w:r>
    </w:p>
    <w:p w:rsidR="009661A8" w:rsidRDefault="009661A8" w:rsidP="001E7D18">
      <w:pPr>
        <w:autoSpaceDE w:val="0"/>
        <w:autoSpaceDN w:val="0"/>
        <w:adjustRightInd w:val="0"/>
        <w:ind w:firstLine="540"/>
        <w:jc w:val="both"/>
        <w:outlineLvl w:val="1"/>
      </w:pPr>
    </w:p>
    <w:p w:rsidR="00F837E4" w:rsidRDefault="00855DB3" w:rsidP="001E7D18">
      <w:pPr>
        <w:autoSpaceDE w:val="0"/>
        <w:autoSpaceDN w:val="0"/>
        <w:adjustRightInd w:val="0"/>
        <w:ind w:firstLine="540"/>
        <w:jc w:val="both"/>
        <w:outlineLvl w:val="1"/>
      </w:pPr>
      <w:r>
        <w:t>Показатель 1.1.1.</w:t>
      </w:r>
      <w:r w:rsidR="00F837E4" w:rsidRPr="00D870C4">
        <w:t>4</w:t>
      </w:r>
      <w:r>
        <w:t>.</w:t>
      </w:r>
      <w:r w:rsidR="00F837E4" w:rsidRPr="00D870C4">
        <w:t xml:space="preserve"> доля граждан, участвующих в мероприятиях по патриотическому воспитанию граждан от общей численности населения Гаринского городского округа</w:t>
      </w:r>
      <w:r w:rsidR="001B6A0F">
        <w:t>.</w:t>
      </w:r>
    </w:p>
    <w:p w:rsidR="00B56445" w:rsidRDefault="00B56445" w:rsidP="00B56445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Значение показателя рассчитывается на основе отчетов о проведенных мероприятиях</w:t>
      </w:r>
      <w:r>
        <w:t xml:space="preserve"> по</w:t>
      </w:r>
      <w:r w:rsidRPr="006A6CE1">
        <w:t xml:space="preserve"> патриотическо</w:t>
      </w:r>
      <w:r>
        <w:t>му</w:t>
      </w:r>
      <w:r w:rsidRPr="006A6CE1">
        <w:t xml:space="preserve"> </w:t>
      </w:r>
      <w:r>
        <w:t>воспитанию</w:t>
      </w:r>
      <w:r w:rsidRPr="006A6CE1">
        <w:t>, как отношение числа граждан, участвовавших в данных мероприятиях за прошедший год, к общему количеству жителей в Гаринском городском окру</w:t>
      </w:r>
      <w:r>
        <w:t>ге, умноженное на 100 процентов</w:t>
      </w:r>
      <w:r w:rsidR="000248FB">
        <w:t>.</w:t>
      </w:r>
    </w:p>
    <w:p w:rsidR="000248FB" w:rsidRPr="00485CAF" w:rsidRDefault="000248FB" w:rsidP="000248FB">
      <w:pPr>
        <w:autoSpaceDE w:val="0"/>
        <w:autoSpaceDN w:val="0"/>
        <w:adjustRightInd w:val="0"/>
        <w:ind w:firstLine="540"/>
        <w:jc w:val="both"/>
        <w:outlineLvl w:val="1"/>
      </w:pPr>
      <w:r w:rsidRPr="00485CAF">
        <w:t>Значение показателя рассчитывается по формуле:</w:t>
      </w:r>
    </w:p>
    <w:p w:rsidR="000248FB" w:rsidRPr="00485CAF" w:rsidRDefault="000248FB" w:rsidP="006B79E0">
      <w:pPr>
        <w:autoSpaceDE w:val="0"/>
        <w:autoSpaceDN w:val="0"/>
        <w:adjustRightInd w:val="0"/>
        <w:ind w:firstLine="540"/>
        <w:jc w:val="center"/>
        <w:outlineLvl w:val="1"/>
      </w:pPr>
      <w:r w:rsidRPr="00485CAF">
        <w:rPr>
          <w:noProof/>
          <w:lang w:eastAsia="ru-RU" w:bidi="ar-SA"/>
        </w:rPr>
        <w:drawing>
          <wp:inline distT="0" distB="0" distL="0" distR="0">
            <wp:extent cx="1510665" cy="516890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FB" w:rsidRPr="00485CAF" w:rsidRDefault="000248FB" w:rsidP="000248FB">
      <w:pPr>
        <w:autoSpaceDE w:val="0"/>
        <w:autoSpaceDN w:val="0"/>
        <w:adjustRightInd w:val="0"/>
        <w:ind w:firstLine="540"/>
        <w:jc w:val="both"/>
        <w:outlineLvl w:val="1"/>
      </w:pPr>
      <w:r w:rsidRPr="00485CAF">
        <w:t xml:space="preserve">D - доля граждан, </w:t>
      </w:r>
      <w:r>
        <w:t>у</w:t>
      </w:r>
      <w:r w:rsidRPr="00485CAF">
        <w:t>част</w:t>
      </w:r>
      <w:r>
        <w:t>вующих</w:t>
      </w:r>
      <w:r w:rsidRPr="00485CAF">
        <w:t xml:space="preserve"> в мероприятиях</w:t>
      </w:r>
      <w:r>
        <w:t xml:space="preserve"> по патриотическому воспитанию граждан</w:t>
      </w:r>
      <w:r w:rsidRPr="00485CAF">
        <w:t>;</w:t>
      </w:r>
    </w:p>
    <w:p w:rsidR="000248FB" w:rsidRPr="00485CAF" w:rsidRDefault="000248FB" w:rsidP="000248FB">
      <w:pPr>
        <w:autoSpaceDE w:val="0"/>
        <w:autoSpaceDN w:val="0"/>
        <w:adjustRightInd w:val="0"/>
        <w:ind w:firstLine="540"/>
        <w:jc w:val="both"/>
        <w:outlineLvl w:val="1"/>
      </w:pPr>
      <w:r w:rsidRPr="00485CAF">
        <w:t>n1 - число граждан, принявших участие в мероприятиях</w:t>
      </w:r>
      <w:r>
        <w:t xml:space="preserve"> по патриотическому воспитанию</w:t>
      </w:r>
      <w:r w:rsidRPr="00485CAF">
        <w:t xml:space="preserve"> за текущий финансовый год;</w:t>
      </w:r>
    </w:p>
    <w:p w:rsidR="000248FB" w:rsidRPr="00485CAF" w:rsidRDefault="000248FB" w:rsidP="000248FB">
      <w:pPr>
        <w:autoSpaceDE w:val="0"/>
        <w:autoSpaceDN w:val="0"/>
        <w:adjustRightInd w:val="0"/>
        <w:ind w:firstLine="540"/>
        <w:jc w:val="both"/>
        <w:outlineLvl w:val="1"/>
      </w:pPr>
      <w:r w:rsidRPr="00485CAF">
        <w:t>n2 - общее количество населения Гаринского городского округа.</w:t>
      </w:r>
    </w:p>
    <w:p w:rsidR="00403C74" w:rsidRDefault="00403C74" w:rsidP="001E7D18">
      <w:pPr>
        <w:autoSpaceDE w:val="0"/>
        <w:autoSpaceDN w:val="0"/>
        <w:adjustRightInd w:val="0"/>
        <w:ind w:firstLine="540"/>
        <w:jc w:val="both"/>
        <w:outlineLvl w:val="1"/>
      </w:pPr>
    </w:p>
    <w:p w:rsidR="00F837E4" w:rsidRDefault="00855DB3" w:rsidP="001E7D18">
      <w:pPr>
        <w:autoSpaceDE w:val="0"/>
        <w:autoSpaceDN w:val="0"/>
        <w:adjustRightInd w:val="0"/>
        <w:ind w:firstLine="540"/>
        <w:jc w:val="both"/>
        <w:outlineLvl w:val="1"/>
      </w:pPr>
      <w:r>
        <w:t>Показатель 1.1.1.</w:t>
      </w:r>
      <w:r w:rsidR="00F837E4" w:rsidRPr="00D870C4">
        <w:t>5</w:t>
      </w:r>
      <w:r>
        <w:t>.</w:t>
      </w:r>
      <w:r w:rsidR="00F837E4" w:rsidRPr="00D870C4">
        <w:t xml:space="preserve"> количество подготовленных организаторов мероприятий и специалистов в сфере патриотического воспитания, в том числе специалистов военно-патр</w:t>
      </w:r>
      <w:r w:rsidR="00B56445">
        <w:t>иотических клубов и объединений</w:t>
      </w:r>
      <w:r w:rsidR="001B6A0F">
        <w:t>.</w:t>
      </w:r>
    </w:p>
    <w:p w:rsidR="00403C74" w:rsidRPr="00403C74" w:rsidRDefault="00403C74" w:rsidP="00403C74">
      <w:pPr>
        <w:autoSpaceDE w:val="0"/>
        <w:autoSpaceDN w:val="0"/>
        <w:adjustRightInd w:val="0"/>
        <w:ind w:firstLine="540"/>
        <w:jc w:val="both"/>
        <w:outlineLvl w:val="1"/>
      </w:pPr>
      <w:r w:rsidRPr="00403C74">
        <w:t>Значение показателя рассчитывается на основе информации организаций Гаринского городского округа, и составляет суммарное количество подготовленных организаторов мероприятий и специалистов в сфере патриотического воспитания в текущем финансовом году.</w:t>
      </w:r>
    </w:p>
    <w:p w:rsidR="00403C74" w:rsidRPr="00403C74" w:rsidRDefault="00403C74" w:rsidP="00403C74">
      <w:pPr>
        <w:autoSpaceDE w:val="0"/>
        <w:autoSpaceDN w:val="0"/>
        <w:adjustRightInd w:val="0"/>
        <w:ind w:firstLine="540"/>
        <w:jc w:val="both"/>
        <w:outlineLvl w:val="1"/>
      </w:pPr>
      <w:r w:rsidRPr="00403C74">
        <w:t>Значение показателя рассчитывается по формуле:</w:t>
      </w:r>
    </w:p>
    <w:p w:rsidR="00403C74" w:rsidRPr="00403C74" w:rsidRDefault="00403C74" w:rsidP="00403C74">
      <w:pPr>
        <w:autoSpaceDE w:val="0"/>
        <w:autoSpaceDN w:val="0"/>
        <w:adjustRightInd w:val="0"/>
        <w:ind w:firstLine="540"/>
        <w:jc w:val="both"/>
        <w:outlineLvl w:val="1"/>
      </w:pPr>
    </w:p>
    <w:p w:rsidR="00403C74" w:rsidRPr="00403C74" w:rsidRDefault="00403C74" w:rsidP="006B79E0">
      <w:pPr>
        <w:autoSpaceDE w:val="0"/>
        <w:autoSpaceDN w:val="0"/>
        <w:adjustRightInd w:val="0"/>
        <w:ind w:firstLine="540"/>
        <w:jc w:val="center"/>
        <w:outlineLvl w:val="1"/>
      </w:pPr>
      <w:r w:rsidRPr="00403C74">
        <w:t xml:space="preserve">Кс = 1s + 2s + 3s + ... + </w:t>
      </w:r>
      <w:proofErr w:type="spellStart"/>
      <w:r w:rsidRPr="00403C74">
        <w:t>s</w:t>
      </w:r>
      <w:proofErr w:type="spellEnd"/>
      <w:r w:rsidRPr="00403C74">
        <w:t>, где:</w:t>
      </w:r>
    </w:p>
    <w:p w:rsidR="00403C74" w:rsidRPr="00403C74" w:rsidRDefault="00403C74" w:rsidP="00403C74">
      <w:pPr>
        <w:autoSpaceDE w:val="0"/>
        <w:autoSpaceDN w:val="0"/>
        <w:adjustRightInd w:val="0"/>
        <w:ind w:firstLine="540"/>
        <w:jc w:val="both"/>
        <w:outlineLvl w:val="1"/>
      </w:pPr>
    </w:p>
    <w:p w:rsidR="00403C74" w:rsidRPr="00403C74" w:rsidRDefault="00403C74" w:rsidP="00403C74">
      <w:pPr>
        <w:autoSpaceDE w:val="0"/>
        <w:autoSpaceDN w:val="0"/>
        <w:adjustRightInd w:val="0"/>
        <w:ind w:firstLine="540"/>
        <w:jc w:val="both"/>
        <w:outlineLvl w:val="1"/>
      </w:pPr>
      <w:r w:rsidRPr="00403C74">
        <w:t>Кс - общее количество организаторов мероприятий и специалистов;</w:t>
      </w:r>
    </w:p>
    <w:p w:rsidR="00403C74" w:rsidRPr="00403C74" w:rsidRDefault="00403C74" w:rsidP="00403C74">
      <w:pPr>
        <w:autoSpaceDE w:val="0"/>
        <w:autoSpaceDN w:val="0"/>
        <w:adjustRightInd w:val="0"/>
        <w:ind w:firstLine="540"/>
        <w:jc w:val="both"/>
        <w:outlineLvl w:val="1"/>
      </w:pPr>
      <w:r w:rsidRPr="00403C74">
        <w:t xml:space="preserve">1s + 2s + 3s + ... + </w:t>
      </w:r>
      <w:proofErr w:type="spellStart"/>
      <w:r w:rsidRPr="00403C74">
        <w:t>s</w:t>
      </w:r>
      <w:proofErr w:type="spellEnd"/>
      <w:r w:rsidRPr="00403C74">
        <w:t xml:space="preserve"> - организаторы мероприятий и специалисты в сфере патриотического воспитания, в том числе специалисты военно-патриотических клубов и объединений, прошедшие обучение в текущем финансовом году.</w:t>
      </w:r>
    </w:p>
    <w:p w:rsidR="00B56445" w:rsidRPr="00D870C4" w:rsidRDefault="00B56445" w:rsidP="00485CAF">
      <w:pPr>
        <w:autoSpaceDE w:val="0"/>
        <w:autoSpaceDN w:val="0"/>
        <w:adjustRightInd w:val="0"/>
        <w:ind w:firstLine="540"/>
        <w:jc w:val="both"/>
        <w:outlineLvl w:val="1"/>
      </w:pPr>
    </w:p>
    <w:p w:rsidR="00F837E4" w:rsidRDefault="00855DB3" w:rsidP="00180901">
      <w:pPr>
        <w:autoSpaceDE w:val="0"/>
        <w:autoSpaceDN w:val="0"/>
        <w:adjustRightInd w:val="0"/>
        <w:ind w:firstLine="540"/>
        <w:jc w:val="both"/>
        <w:outlineLvl w:val="1"/>
      </w:pPr>
      <w:r>
        <w:t>Показатель 1.1.2.1.</w:t>
      </w:r>
      <w:r w:rsidR="00F837E4" w:rsidRPr="00D870C4">
        <w:t xml:space="preserve"> </w:t>
      </w:r>
      <w:r w:rsidR="00180901" w:rsidRPr="00180901">
        <w:t>доля выполненных мероприятий по патриотическому воспитанию граждан от общего количества запланированных мероприятий в Гаринском городском округе</w:t>
      </w:r>
      <w:r w:rsidR="001B6A0F">
        <w:t>.</w:t>
      </w:r>
    </w:p>
    <w:p w:rsidR="004576FE" w:rsidRPr="00485CAF" w:rsidRDefault="004576FE" w:rsidP="00485CAF">
      <w:pPr>
        <w:autoSpaceDE w:val="0"/>
        <w:autoSpaceDN w:val="0"/>
        <w:adjustRightInd w:val="0"/>
        <w:ind w:firstLine="540"/>
        <w:jc w:val="both"/>
        <w:outlineLvl w:val="1"/>
      </w:pPr>
      <w:r w:rsidRPr="00485CAF">
        <w:t xml:space="preserve">Значение показателя формируется на основе информации </w:t>
      </w:r>
      <w:r w:rsidRPr="006A6CE1">
        <w:t>организаций Гаринского городского округа</w:t>
      </w:r>
      <w:r w:rsidRPr="00485CAF">
        <w:t xml:space="preserve">, реализующих мероприятиях по патриотическому воспитанию граждан, </w:t>
      </w:r>
      <w:r w:rsidRPr="006A6CE1">
        <w:lastRenderedPageBreak/>
        <w:t>как отношение числа проведенных мероприятий за прошедший год, к общему количеству запланированных мероприятий направленных на патриотическое воспита</w:t>
      </w:r>
      <w:r>
        <w:t xml:space="preserve">ние, умноженное на 100 % в </w:t>
      </w:r>
      <w:r w:rsidRPr="00485CAF">
        <w:t>текущем финансовом году.</w:t>
      </w:r>
    </w:p>
    <w:p w:rsidR="004576FE" w:rsidRPr="00485CAF" w:rsidRDefault="004576FE" w:rsidP="00485CAF">
      <w:pPr>
        <w:autoSpaceDE w:val="0"/>
        <w:autoSpaceDN w:val="0"/>
        <w:adjustRightInd w:val="0"/>
        <w:ind w:firstLine="540"/>
        <w:jc w:val="both"/>
        <w:outlineLvl w:val="1"/>
      </w:pPr>
      <w:r w:rsidRPr="00485CAF">
        <w:t>Значение показателя рассчитывается по формуле:</w:t>
      </w:r>
    </w:p>
    <w:p w:rsidR="004576FE" w:rsidRPr="00485CAF" w:rsidRDefault="00B76E02" w:rsidP="006B79E0">
      <w:pPr>
        <w:autoSpaceDE w:val="0"/>
        <w:autoSpaceDN w:val="0"/>
        <w:adjustRightInd w:val="0"/>
        <w:ind w:firstLine="540"/>
        <w:jc w:val="center"/>
        <w:outlineLvl w:val="1"/>
      </w:pPr>
      <w:r w:rsidRPr="00485CAF">
        <w:rPr>
          <w:noProof/>
          <w:lang w:eastAsia="ru-RU" w:bidi="ar-SA"/>
        </w:rPr>
        <w:drawing>
          <wp:inline distT="0" distB="0" distL="0" distR="0">
            <wp:extent cx="1510665" cy="51689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FE" w:rsidRPr="00352F90" w:rsidRDefault="00B76E02" w:rsidP="00352F90">
      <w:pPr>
        <w:autoSpaceDE w:val="0"/>
        <w:autoSpaceDN w:val="0"/>
        <w:adjustRightInd w:val="0"/>
        <w:ind w:firstLine="540"/>
        <w:jc w:val="both"/>
        <w:outlineLvl w:val="1"/>
      </w:pPr>
      <w:r w:rsidRPr="00352F90">
        <w:t>D</w:t>
      </w:r>
      <w:r w:rsidR="004576FE" w:rsidRPr="00352F90">
        <w:t xml:space="preserve"> </w:t>
      </w:r>
      <w:r w:rsidRPr="00352F90">
        <w:t>–</w:t>
      </w:r>
      <w:r w:rsidR="004576FE" w:rsidRPr="00352F90">
        <w:t xml:space="preserve"> </w:t>
      </w:r>
      <w:r w:rsidRPr="00352F90">
        <w:t>выполненных мероприятий</w:t>
      </w:r>
      <w:r w:rsidR="004576FE" w:rsidRPr="00352F90">
        <w:t>;</w:t>
      </w:r>
    </w:p>
    <w:p w:rsidR="00B76E02" w:rsidRPr="00352F90" w:rsidRDefault="00B76E02" w:rsidP="00352F90">
      <w:pPr>
        <w:autoSpaceDE w:val="0"/>
        <w:autoSpaceDN w:val="0"/>
        <w:adjustRightInd w:val="0"/>
        <w:ind w:firstLine="540"/>
        <w:jc w:val="both"/>
        <w:outlineLvl w:val="1"/>
      </w:pPr>
      <w:r w:rsidRPr="00352F90">
        <w:t xml:space="preserve">n1 </w:t>
      </w:r>
      <w:r w:rsidR="00352F90" w:rsidRPr="00352F90">
        <w:t>–</w:t>
      </w:r>
      <w:r w:rsidRPr="00352F90">
        <w:t xml:space="preserve"> </w:t>
      </w:r>
      <w:r w:rsidR="00352F90" w:rsidRPr="00352F90">
        <w:t>общее количество</w:t>
      </w:r>
      <w:r w:rsidRPr="00352F90">
        <w:t xml:space="preserve"> </w:t>
      </w:r>
      <w:r w:rsidR="00352F90" w:rsidRPr="00352F90">
        <w:t xml:space="preserve">проведенных </w:t>
      </w:r>
      <w:r w:rsidRPr="00352F90">
        <w:t>мероприяти</w:t>
      </w:r>
      <w:r w:rsidR="00352F90" w:rsidRPr="00352F90">
        <w:t>й</w:t>
      </w:r>
      <w:r w:rsidRPr="00352F90">
        <w:t xml:space="preserve"> за прошедший год;</w:t>
      </w:r>
    </w:p>
    <w:p w:rsidR="00180901" w:rsidRPr="006A6CE1" w:rsidRDefault="00B76E02" w:rsidP="00352F90">
      <w:pPr>
        <w:autoSpaceDE w:val="0"/>
        <w:autoSpaceDN w:val="0"/>
        <w:adjustRightInd w:val="0"/>
        <w:ind w:firstLine="540"/>
        <w:jc w:val="both"/>
        <w:outlineLvl w:val="1"/>
      </w:pPr>
      <w:r w:rsidRPr="00352F90">
        <w:t xml:space="preserve">n2 - общее </w:t>
      </w:r>
      <w:r w:rsidR="00352F90" w:rsidRPr="00352F90">
        <w:t>количество запланированных мероприятий</w:t>
      </w:r>
      <w:r w:rsidRPr="00352F90">
        <w:t xml:space="preserve"> в Гаринском городском округе</w:t>
      </w:r>
      <w:r w:rsidR="00180901">
        <w:t>;</w:t>
      </w:r>
    </w:p>
    <w:p w:rsidR="00352F90" w:rsidRDefault="00352F90" w:rsidP="00B56445">
      <w:pPr>
        <w:autoSpaceDE w:val="0"/>
        <w:autoSpaceDN w:val="0"/>
        <w:adjustRightInd w:val="0"/>
        <w:ind w:firstLine="540"/>
        <w:jc w:val="both"/>
        <w:outlineLvl w:val="1"/>
      </w:pPr>
    </w:p>
    <w:p w:rsidR="00F837E4" w:rsidRDefault="00855DB3" w:rsidP="00B56445">
      <w:pPr>
        <w:autoSpaceDE w:val="0"/>
        <w:autoSpaceDN w:val="0"/>
        <w:adjustRightInd w:val="0"/>
        <w:ind w:firstLine="540"/>
        <w:jc w:val="both"/>
        <w:outlineLvl w:val="1"/>
      </w:pPr>
      <w:r>
        <w:t>Показатель 1.1.3.1.</w:t>
      </w:r>
      <w:r w:rsidR="00F837E4" w:rsidRPr="00D870C4">
        <w:t xml:space="preserve"> доля мероприятий, направленных на формирован</w:t>
      </w:r>
      <w:r w:rsidR="001B6A0F">
        <w:t>ие активной гражданской позиции.</w:t>
      </w:r>
    </w:p>
    <w:p w:rsidR="00180901" w:rsidRPr="006A6CE1" w:rsidRDefault="00180901" w:rsidP="00180901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Значение показателя рассчитывается на основе отчетов о проведении мероприятий, направленных на развитие патриотического воспитания, как отношение числа проведенных мероприятий</w:t>
      </w:r>
      <w:r>
        <w:t>,</w:t>
      </w:r>
      <w:r w:rsidRPr="00180901">
        <w:t xml:space="preserve"> </w:t>
      </w:r>
      <w:r w:rsidRPr="00D870C4">
        <w:t>направленных на формирование активной гражданской позиции</w:t>
      </w:r>
      <w:r w:rsidRPr="006A6CE1">
        <w:t xml:space="preserve"> за прошедший год, к общему количеству запланированных мероприятий, умноженное на 100 процентов</w:t>
      </w:r>
      <w:r w:rsidR="001B6A0F">
        <w:t>;</w:t>
      </w:r>
    </w:p>
    <w:p w:rsidR="00485CAF" w:rsidRPr="00485CAF" w:rsidRDefault="00485CAF" w:rsidP="00485CAF">
      <w:pPr>
        <w:autoSpaceDE w:val="0"/>
        <w:autoSpaceDN w:val="0"/>
        <w:adjustRightInd w:val="0"/>
        <w:ind w:firstLine="540"/>
        <w:jc w:val="both"/>
        <w:outlineLvl w:val="1"/>
      </w:pPr>
      <w:r w:rsidRPr="00485CAF">
        <w:t>Значение показателя рассчитывается по формуле:</w:t>
      </w:r>
    </w:p>
    <w:p w:rsidR="00485CAF" w:rsidRPr="00485CAF" w:rsidRDefault="00485CAF" w:rsidP="001E7D18">
      <w:pPr>
        <w:autoSpaceDE w:val="0"/>
        <w:autoSpaceDN w:val="0"/>
        <w:adjustRightInd w:val="0"/>
        <w:ind w:firstLine="540"/>
        <w:jc w:val="center"/>
        <w:outlineLvl w:val="1"/>
      </w:pPr>
      <w:r w:rsidRPr="00485CAF">
        <w:rPr>
          <w:noProof/>
          <w:lang w:eastAsia="ru-RU" w:bidi="ar-SA"/>
        </w:rPr>
        <w:drawing>
          <wp:inline distT="0" distB="0" distL="0" distR="0">
            <wp:extent cx="1510665" cy="51689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AF" w:rsidRPr="00352F90" w:rsidRDefault="00485CAF" w:rsidP="00485CAF">
      <w:pPr>
        <w:autoSpaceDE w:val="0"/>
        <w:autoSpaceDN w:val="0"/>
        <w:adjustRightInd w:val="0"/>
        <w:ind w:firstLine="540"/>
        <w:jc w:val="both"/>
        <w:outlineLvl w:val="1"/>
      </w:pPr>
      <w:r w:rsidRPr="00352F90">
        <w:t xml:space="preserve">D – </w:t>
      </w:r>
      <w:r>
        <w:t xml:space="preserve">доля </w:t>
      </w:r>
      <w:r w:rsidRPr="00352F90">
        <w:t>мероприятий</w:t>
      </w:r>
      <w:r>
        <w:t>, направленных на формирование активной гражданской позиции</w:t>
      </w:r>
      <w:r w:rsidRPr="00352F90">
        <w:t>;</w:t>
      </w:r>
    </w:p>
    <w:p w:rsidR="00485CAF" w:rsidRPr="00352F90" w:rsidRDefault="00485CAF" w:rsidP="00485CAF">
      <w:pPr>
        <w:autoSpaceDE w:val="0"/>
        <w:autoSpaceDN w:val="0"/>
        <w:adjustRightInd w:val="0"/>
        <w:ind w:firstLine="540"/>
        <w:jc w:val="both"/>
        <w:outlineLvl w:val="1"/>
      </w:pPr>
      <w:r w:rsidRPr="00352F90">
        <w:t>n1 – общее количество проведенных мероприятий за прошедший год;</w:t>
      </w:r>
    </w:p>
    <w:p w:rsidR="00485CAF" w:rsidRPr="006A6CE1" w:rsidRDefault="00485CAF" w:rsidP="00485CAF">
      <w:pPr>
        <w:autoSpaceDE w:val="0"/>
        <w:autoSpaceDN w:val="0"/>
        <w:adjustRightInd w:val="0"/>
        <w:ind w:firstLine="540"/>
        <w:jc w:val="both"/>
        <w:outlineLvl w:val="1"/>
      </w:pPr>
      <w:r w:rsidRPr="00352F90">
        <w:t>n2 - общее количество запланированных мероприятий в Гаринском городском округе</w:t>
      </w:r>
      <w:r>
        <w:t>;</w:t>
      </w:r>
    </w:p>
    <w:p w:rsidR="00485CAF" w:rsidRDefault="00485CAF" w:rsidP="00F837E4">
      <w:pPr>
        <w:autoSpaceDE w:val="0"/>
        <w:autoSpaceDN w:val="0"/>
        <w:adjustRightInd w:val="0"/>
        <w:ind w:firstLine="540"/>
        <w:jc w:val="both"/>
        <w:outlineLvl w:val="1"/>
      </w:pPr>
    </w:p>
    <w:p w:rsidR="00F837E4" w:rsidRDefault="00855DB3" w:rsidP="00F837E4">
      <w:pPr>
        <w:autoSpaceDE w:val="0"/>
        <w:autoSpaceDN w:val="0"/>
        <w:adjustRightInd w:val="0"/>
        <w:ind w:firstLine="540"/>
        <w:jc w:val="both"/>
        <w:outlineLvl w:val="1"/>
      </w:pPr>
      <w:r>
        <w:t>Показатель 1.1.3.2.</w:t>
      </w:r>
      <w:r w:rsidR="00F837E4" w:rsidRPr="00D870C4">
        <w:t xml:space="preserve"> </w:t>
      </w:r>
      <w:r w:rsidR="00B56445" w:rsidRPr="00B56445">
        <w:t>доля граждан участвующих в мероприятиях, направленных на формирование общероссийской гражданской позиции к общему количеству населения Гаринского городского округа.</w:t>
      </w:r>
    </w:p>
    <w:p w:rsidR="00654821" w:rsidRPr="00485CAF" w:rsidRDefault="00654821" w:rsidP="00485CAF">
      <w:pPr>
        <w:autoSpaceDE w:val="0"/>
        <w:autoSpaceDN w:val="0"/>
        <w:adjustRightInd w:val="0"/>
        <w:ind w:firstLine="540"/>
        <w:jc w:val="both"/>
        <w:outlineLvl w:val="1"/>
      </w:pPr>
      <w:r w:rsidRPr="00485CAF">
        <w:t xml:space="preserve">Значение показателя рассчитывается на основе </w:t>
      </w:r>
      <w:r w:rsidRPr="006A6CE1">
        <w:t>отчетов о проведенных мероприятиях</w:t>
      </w:r>
      <w:r>
        <w:t xml:space="preserve"> по</w:t>
      </w:r>
      <w:r w:rsidRPr="006A6CE1">
        <w:t xml:space="preserve"> патриотическо</w:t>
      </w:r>
      <w:r>
        <w:t>му</w:t>
      </w:r>
      <w:r w:rsidRPr="006A6CE1">
        <w:t xml:space="preserve"> </w:t>
      </w:r>
      <w:r>
        <w:t>воспитанию</w:t>
      </w:r>
      <w:r w:rsidRPr="00485CAF">
        <w:t xml:space="preserve"> граждан, как соотношение числа граждан, принявших участие в мероприятиях, направленных на формирование общероссийской гражданской позиции, к общему количеству населения Гаринского городского округа, умноженное на 100%.</w:t>
      </w:r>
    </w:p>
    <w:p w:rsidR="00654821" w:rsidRPr="00485CAF" w:rsidRDefault="00654821" w:rsidP="00485CAF">
      <w:pPr>
        <w:autoSpaceDE w:val="0"/>
        <w:autoSpaceDN w:val="0"/>
        <w:adjustRightInd w:val="0"/>
        <w:ind w:firstLine="540"/>
        <w:jc w:val="both"/>
        <w:outlineLvl w:val="1"/>
      </w:pPr>
      <w:r w:rsidRPr="00485CAF">
        <w:t>Значение показателя рассчитывается по формуле:</w:t>
      </w:r>
    </w:p>
    <w:p w:rsidR="00654821" w:rsidRPr="00485CAF" w:rsidRDefault="00654821" w:rsidP="001E7D18">
      <w:pPr>
        <w:autoSpaceDE w:val="0"/>
        <w:autoSpaceDN w:val="0"/>
        <w:adjustRightInd w:val="0"/>
        <w:ind w:firstLine="540"/>
        <w:jc w:val="center"/>
        <w:outlineLvl w:val="1"/>
      </w:pPr>
      <w:r w:rsidRPr="00485CAF">
        <w:rPr>
          <w:noProof/>
          <w:lang w:eastAsia="ru-RU" w:bidi="ar-SA"/>
        </w:rPr>
        <w:drawing>
          <wp:inline distT="0" distB="0" distL="0" distR="0">
            <wp:extent cx="1510665" cy="5168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21" w:rsidRPr="00485CAF" w:rsidRDefault="00654821" w:rsidP="00485CAF">
      <w:pPr>
        <w:autoSpaceDE w:val="0"/>
        <w:autoSpaceDN w:val="0"/>
        <w:adjustRightInd w:val="0"/>
        <w:ind w:firstLine="540"/>
        <w:jc w:val="both"/>
        <w:outlineLvl w:val="1"/>
      </w:pPr>
      <w:r w:rsidRPr="00485CAF">
        <w:t>D - доля граждан, принявших участие в мероприятиях, направленных на формирование общероссийской гражданской позиции;</w:t>
      </w:r>
    </w:p>
    <w:p w:rsidR="00654821" w:rsidRPr="00485CAF" w:rsidRDefault="00654821" w:rsidP="00485CAF">
      <w:pPr>
        <w:autoSpaceDE w:val="0"/>
        <w:autoSpaceDN w:val="0"/>
        <w:adjustRightInd w:val="0"/>
        <w:ind w:firstLine="540"/>
        <w:jc w:val="both"/>
        <w:outlineLvl w:val="1"/>
      </w:pPr>
      <w:r w:rsidRPr="00485CAF">
        <w:t>n1 - число граждан, принявших участие в мероприятиях, направленных на формирование общероссийской гражданской позиции, за текущий финансовый год;</w:t>
      </w:r>
    </w:p>
    <w:p w:rsidR="00654821" w:rsidRPr="00485CAF" w:rsidRDefault="00654821" w:rsidP="00485CAF">
      <w:pPr>
        <w:autoSpaceDE w:val="0"/>
        <w:autoSpaceDN w:val="0"/>
        <w:adjustRightInd w:val="0"/>
        <w:ind w:firstLine="540"/>
        <w:jc w:val="both"/>
        <w:outlineLvl w:val="1"/>
      </w:pPr>
      <w:r w:rsidRPr="00485CAF">
        <w:t>n2 - общее количество населения Гаринского городского округа.</w:t>
      </w:r>
    </w:p>
    <w:p w:rsidR="00654821" w:rsidRDefault="00654821" w:rsidP="001B6A0F">
      <w:pPr>
        <w:autoSpaceDE w:val="0"/>
        <w:autoSpaceDN w:val="0"/>
        <w:adjustRightInd w:val="0"/>
        <w:ind w:firstLine="540"/>
        <w:jc w:val="both"/>
        <w:outlineLvl w:val="1"/>
      </w:pPr>
    </w:p>
    <w:p w:rsidR="001B6A0F" w:rsidRDefault="001B6A0F" w:rsidP="00F837E4">
      <w:pPr>
        <w:autoSpaceDE w:val="0"/>
        <w:autoSpaceDN w:val="0"/>
        <w:adjustRightInd w:val="0"/>
        <w:ind w:firstLine="540"/>
        <w:jc w:val="both"/>
        <w:outlineLvl w:val="1"/>
      </w:pPr>
    </w:p>
    <w:p w:rsidR="00180901" w:rsidRPr="006A6CE1" w:rsidRDefault="00180901" w:rsidP="00F837E4">
      <w:pPr>
        <w:autoSpaceDE w:val="0"/>
        <w:autoSpaceDN w:val="0"/>
        <w:adjustRightInd w:val="0"/>
        <w:ind w:firstLine="540"/>
        <w:jc w:val="both"/>
        <w:outlineLvl w:val="1"/>
      </w:pPr>
    </w:p>
    <w:sectPr w:rsidR="00180901" w:rsidRPr="006A6CE1" w:rsidSect="0012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F33" w:rsidRDefault="007B1F33" w:rsidP="00A5666C">
      <w:r>
        <w:separator/>
      </w:r>
    </w:p>
  </w:endnote>
  <w:endnote w:type="continuationSeparator" w:id="0">
    <w:p w:rsidR="007B1F33" w:rsidRDefault="007B1F33" w:rsidP="00A5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F33" w:rsidRDefault="007B1F33" w:rsidP="00A5666C">
      <w:r>
        <w:separator/>
      </w:r>
    </w:p>
  </w:footnote>
  <w:footnote w:type="continuationSeparator" w:id="0">
    <w:p w:rsidR="007B1F33" w:rsidRDefault="007B1F33" w:rsidP="00A56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4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5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6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7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8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9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0">
    <w:nsid w:val="00000031"/>
    <w:multiLevelType w:val="multilevel"/>
    <w:tmpl w:val="0000003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1">
    <w:nsid w:val="081A7607"/>
    <w:multiLevelType w:val="multilevel"/>
    <w:tmpl w:val="96B4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23A6DC1"/>
    <w:multiLevelType w:val="multilevel"/>
    <w:tmpl w:val="833A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224C99"/>
    <w:multiLevelType w:val="multilevel"/>
    <w:tmpl w:val="8DCE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6E0588"/>
    <w:multiLevelType w:val="singleLevel"/>
    <w:tmpl w:val="A0902AA6"/>
    <w:lvl w:ilvl="0">
      <w:start w:val="5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5">
    <w:nsid w:val="3E2439CB"/>
    <w:multiLevelType w:val="hybridMultilevel"/>
    <w:tmpl w:val="D41CF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E23ED"/>
    <w:multiLevelType w:val="multilevel"/>
    <w:tmpl w:val="FEF8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F4C0B"/>
    <w:multiLevelType w:val="multilevel"/>
    <w:tmpl w:val="32C8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AC24C2"/>
    <w:multiLevelType w:val="multilevel"/>
    <w:tmpl w:val="AD92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14038E"/>
    <w:multiLevelType w:val="singleLevel"/>
    <w:tmpl w:val="31F256E0"/>
    <w:lvl w:ilvl="0">
      <w:start w:val="1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23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9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EFF"/>
    <w:rsid w:val="000248FB"/>
    <w:rsid w:val="00026C33"/>
    <w:rsid w:val="00034659"/>
    <w:rsid w:val="00043FDB"/>
    <w:rsid w:val="00046750"/>
    <w:rsid w:val="000767D2"/>
    <w:rsid w:val="00076D2A"/>
    <w:rsid w:val="00083987"/>
    <w:rsid w:val="000979ED"/>
    <w:rsid w:val="000979F7"/>
    <w:rsid w:val="000A2063"/>
    <w:rsid w:val="000A29DD"/>
    <w:rsid w:val="000B27E3"/>
    <w:rsid w:val="000C1CB4"/>
    <w:rsid w:val="000C5346"/>
    <w:rsid w:val="000E0140"/>
    <w:rsid w:val="000F1FE7"/>
    <w:rsid w:val="00104828"/>
    <w:rsid w:val="00110D84"/>
    <w:rsid w:val="00113487"/>
    <w:rsid w:val="00121A29"/>
    <w:rsid w:val="00124A14"/>
    <w:rsid w:val="00124E0D"/>
    <w:rsid w:val="00127D84"/>
    <w:rsid w:val="00133314"/>
    <w:rsid w:val="00146C24"/>
    <w:rsid w:val="00173520"/>
    <w:rsid w:val="00180901"/>
    <w:rsid w:val="00186B2B"/>
    <w:rsid w:val="00195F20"/>
    <w:rsid w:val="001A696A"/>
    <w:rsid w:val="001B6A0F"/>
    <w:rsid w:val="001B7887"/>
    <w:rsid w:val="001C55AD"/>
    <w:rsid w:val="001D6367"/>
    <w:rsid w:val="001E7D18"/>
    <w:rsid w:val="001F3440"/>
    <w:rsid w:val="001F3DD6"/>
    <w:rsid w:val="0020472E"/>
    <w:rsid w:val="00224296"/>
    <w:rsid w:val="00227185"/>
    <w:rsid w:val="00236FBB"/>
    <w:rsid w:val="002405C2"/>
    <w:rsid w:val="00256931"/>
    <w:rsid w:val="00263E3D"/>
    <w:rsid w:val="00265DD0"/>
    <w:rsid w:val="00294983"/>
    <w:rsid w:val="00295A83"/>
    <w:rsid w:val="002A0EBB"/>
    <w:rsid w:val="002B6DA8"/>
    <w:rsid w:val="002D0FF4"/>
    <w:rsid w:val="002D282C"/>
    <w:rsid w:val="002D585C"/>
    <w:rsid w:val="002D7F30"/>
    <w:rsid w:val="002F57D4"/>
    <w:rsid w:val="00300204"/>
    <w:rsid w:val="0030773A"/>
    <w:rsid w:val="00320A7B"/>
    <w:rsid w:val="0032750A"/>
    <w:rsid w:val="00341E6F"/>
    <w:rsid w:val="003428E9"/>
    <w:rsid w:val="0035170E"/>
    <w:rsid w:val="00352F90"/>
    <w:rsid w:val="00353A08"/>
    <w:rsid w:val="00381CAA"/>
    <w:rsid w:val="0039199B"/>
    <w:rsid w:val="00395C05"/>
    <w:rsid w:val="003A0C72"/>
    <w:rsid w:val="003A4E27"/>
    <w:rsid w:val="003A4F8E"/>
    <w:rsid w:val="003C3DEB"/>
    <w:rsid w:val="003E1858"/>
    <w:rsid w:val="003F4BB1"/>
    <w:rsid w:val="00403C74"/>
    <w:rsid w:val="0041348C"/>
    <w:rsid w:val="004160EF"/>
    <w:rsid w:val="004220D2"/>
    <w:rsid w:val="0042588A"/>
    <w:rsid w:val="004402F0"/>
    <w:rsid w:val="00442984"/>
    <w:rsid w:val="0044736A"/>
    <w:rsid w:val="004576FE"/>
    <w:rsid w:val="00471703"/>
    <w:rsid w:val="0047278B"/>
    <w:rsid w:val="00485CAF"/>
    <w:rsid w:val="004B597C"/>
    <w:rsid w:val="004C4A89"/>
    <w:rsid w:val="004D14A0"/>
    <w:rsid w:val="004D3ECC"/>
    <w:rsid w:val="004F2842"/>
    <w:rsid w:val="00506D2B"/>
    <w:rsid w:val="00516FBA"/>
    <w:rsid w:val="005176BE"/>
    <w:rsid w:val="00541A69"/>
    <w:rsid w:val="00541DB1"/>
    <w:rsid w:val="00566C5D"/>
    <w:rsid w:val="005711E2"/>
    <w:rsid w:val="0057227A"/>
    <w:rsid w:val="005820A2"/>
    <w:rsid w:val="005A33CE"/>
    <w:rsid w:val="005A746C"/>
    <w:rsid w:val="005B1461"/>
    <w:rsid w:val="005B28F2"/>
    <w:rsid w:val="005C17C1"/>
    <w:rsid w:val="005C27AF"/>
    <w:rsid w:val="005C42B5"/>
    <w:rsid w:val="005E4C5F"/>
    <w:rsid w:val="005E5D87"/>
    <w:rsid w:val="005F7386"/>
    <w:rsid w:val="00605CAA"/>
    <w:rsid w:val="00613F2A"/>
    <w:rsid w:val="00652339"/>
    <w:rsid w:val="00654821"/>
    <w:rsid w:val="006625A6"/>
    <w:rsid w:val="0067353D"/>
    <w:rsid w:val="006A1A27"/>
    <w:rsid w:val="006B79E0"/>
    <w:rsid w:val="006C6158"/>
    <w:rsid w:val="006C7E44"/>
    <w:rsid w:val="007226FE"/>
    <w:rsid w:val="007361AB"/>
    <w:rsid w:val="00744677"/>
    <w:rsid w:val="00746EE2"/>
    <w:rsid w:val="00752DEB"/>
    <w:rsid w:val="007533C6"/>
    <w:rsid w:val="00763DB9"/>
    <w:rsid w:val="00786E8B"/>
    <w:rsid w:val="00795DF7"/>
    <w:rsid w:val="007A2CDF"/>
    <w:rsid w:val="007A4648"/>
    <w:rsid w:val="007B055E"/>
    <w:rsid w:val="007B1F33"/>
    <w:rsid w:val="007D11B0"/>
    <w:rsid w:val="007D3C35"/>
    <w:rsid w:val="007E4F00"/>
    <w:rsid w:val="0081026E"/>
    <w:rsid w:val="00831EEC"/>
    <w:rsid w:val="00855DB3"/>
    <w:rsid w:val="00860B97"/>
    <w:rsid w:val="008713B2"/>
    <w:rsid w:val="008D7CBF"/>
    <w:rsid w:val="008E4744"/>
    <w:rsid w:val="008F1A41"/>
    <w:rsid w:val="008F4110"/>
    <w:rsid w:val="00905640"/>
    <w:rsid w:val="009108BA"/>
    <w:rsid w:val="0091134A"/>
    <w:rsid w:val="00914992"/>
    <w:rsid w:val="00927E39"/>
    <w:rsid w:val="009451BD"/>
    <w:rsid w:val="009661A8"/>
    <w:rsid w:val="009665F7"/>
    <w:rsid w:val="009734D0"/>
    <w:rsid w:val="009903E9"/>
    <w:rsid w:val="009927B7"/>
    <w:rsid w:val="009955AC"/>
    <w:rsid w:val="00997919"/>
    <w:rsid w:val="009A3E03"/>
    <w:rsid w:val="009B5EEC"/>
    <w:rsid w:val="009C4AC6"/>
    <w:rsid w:val="009C5125"/>
    <w:rsid w:val="009C6EC8"/>
    <w:rsid w:val="00A240BC"/>
    <w:rsid w:val="00A24786"/>
    <w:rsid w:val="00A31EA9"/>
    <w:rsid w:val="00A34FFE"/>
    <w:rsid w:val="00A35CDE"/>
    <w:rsid w:val="00A43B42"/>
    <w:rsid w:val="00A53777"/>
    <w:rsid w:val="00A5666C"/>
    <w:rsid w:val="00A642C3"/>
    <w:rsid w:val="00A66D92"/>
    <w:rsid w:val="00A77077"/>
    <w:rsid w:val="00A94BCA"/>
    <w:rsid w:val="00AB704E"/>
    <w:rsid w:val="00B06EBB"/>
    <w:rsid w:val="00B12A16"/>
    <w:rsid w:val="00B20018"/>
    <w:rsid w:val="00B25DA4"/>
    <w:rsid w:val="00B5143F"/>
    <w:rsid w:val="00B53B1C"/>
    <w:rsid w:val="00B56445"/>
    <w:rsid w:val="00B72E0A"/>
    <w:rsid w:val="00B7632F"/>
    <w:rsid w:val="00B76759"/>
    <w:rsid w:val="00B76E02"/>
    <w:rsid w:val="00B81CF9"/>
    <w:rsid w:val="00B84AE0"/>
    <w:rsid w:val="00B8637C"/>
    <w:rsid w:val="00BA0BCE"/>
    <w:rsid w:val="00BA4EC0"/>
    <w:rsid w:val="00BC6EB5"/>
    <w:rsid w:val="00BD212F"/>
    <w:rsid w:val="00BD2E1D"/>
    <w:rsid w:val="00BD435E"/>
    <w:rsid w:val="00BE1286"/>
    <w:rsid w:val="00BE38DD"/>
    <w:rsid w:val="00BF053E"/>
    <w:rsid w:val="00BF50CA"/>
    <w:rsid w:val="00C03933"/>
    <w:rsid w:val="00C33224"/>
    <w:rsid w:val="00C33FC1"/>
    <w:rsid w:val="00C424AB"/>
    <w:rsid w:val="00C60AD3"/>
    <w:rsid w:val="00C62BB8"/>
    <w:rsid w:val="00C6673C"/>
    <w:rsid w:val="00C7184E"/>
    <w:rsid w:val="00C726FB"/>
    <w:rsid w:val="00C8656F"/>
    <w:rsid w:val="00C969ED"/>
    <w:rsid w:val="00CB1F0B"/>
    <w:rsid w:val="00CC2C0E"/>
    <w:rsid w:val="00CC3D63"/>
    <w:rsid w:val="00CC7A9C"/>
    <w:rsid w:val="00CD4088"/>
    <w:rsid w:val="00CF2168"/>
    <w:rsid w:val="00D03BF6"/>
    <w:rsid w:val="00D07299"/>
    <w:rsid w:val="00D104AD"/>
    <w:rsid w:val="00D4464E"/>
    <w:rsid w:val="00D4746F"/>
    <w:rsid w:val="00D768A7"/>
    <w:rsid w:val="00D870C4"/>
    <w:rsid w:val="00D90CCB"/>
    <w:rsid w:val="00D96D1E"/>
    <w:rsid w:val="00DA1C4C"/>
    <w:rsid w:val="00DC24E1"/>
    <w:rsid w:val="00DD2645"/>
    <w:rsid w:val="00DF5F77"/>
    <w:rsid w:val="00E00563"/>
    <w:rsid w:val="00E01F74"/>
    <w:rsid w:val="00E06882"/>
    <w:rsid w:val="00E2211D"/>
    <w:rsid w:val="00E24B5B"/>
    <w:rsid w:val="00E2688D"/>
    <w:rsid w:val="00E336B9"/>
    <w:rsid w:val="00E37915"/>
    <w:rsid w:val="00E5570F"/>
    <w:rsid w:val="00E76459"/>
    <w:rsid w:val="00E87476"/>
    <w:rsid w:val="00E95041"/>
    <w:rsid w:val="00EC6693"/>
    <w:rsid w:val="00ED7B65"/>
    <w:rsid w:val="00EE2324"/>
    <w:rsid w:val="00EE5056"/>
    <w:rsid w:val="00F07EFF"/>
    <w:rsid w:val="00F13519"/>
    <w:rsid w:val="00F23D00"/>
    <w:rsid w:val="00F27E8E"/>
    <w:rsid w:val="00F55EE8"/>
    <w:rsid w:val="00F837E4"/>
    <w:rsid w:val="00F874D3"/>
    <w:rsid w:val="00FD2C76"/>
    <w:rsid w:val="00FD4096"/>
    <w:rsid w:val="00FD5249"/>
    <w:rsid w:val="00FE0F35"/>
    <w:rsid w:val="00FE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F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EFF"/>
    <w:pPr>
      <w:widowControl w:val="0"/>
      <w:suppressAutoHyphens/>
      <w:spacing w:after="0" w:line="100" w:lineRule="atLeast"/>
    </w:pPr>
    <w:rPr>
      <w:rFonts w:ascii="Calibri" w:eastAsia="SimSun" w:hAnsi="Calibri" w:cs="font291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F07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F07EF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F07EFF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5">
    <w:name w:val="Table Grid"/>
    <w:basedOn w:val="a1"/>
    <w:rsid w:val="00F0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07EFF"/>
    <w:pPr>
      <w:suppressAutoHyphens w:val="0"/>
      <w:spacing w:before="120" w:after="120"/>
      <w:jc w:val="both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7">
    <w:name w:val="No Spacing"/>
    <w:qFormat/>
    <w:rsid w:val="00F0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F07EFF"/>
    <w:rPr>
      <w:b/>
      <w:bCs/>
    </w:rPr>
  </w:style>
  <w:style w:type="paragraph" w:customStyle="1" w:styleId="consplusnormal0">
    <w:name w:val="consplusnormal"/>
    <w:basedOn w:val="a"/>
    <w:rsid w:val="00F07EFF"/>
    <w:pPr>
      <w:suppressAutoHyphens w:val="0"/>
      <w:spacing w:before="120" w:after="120"/>
      <w:jc w:val="both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customStyle="1" w:styleId="a9">
    <w:name w:val="Прижатый влево"/>
    <w:basedOn w:val="a"/>
    <w:next w:val="a"/>
    <w:rsid w:val="00F07EFF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Default">
    <w:name w:val="Default"/>
    <w:rsid w:val="00F07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F07E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a">
    <w:name w:val="Основной текст Знак"/>
    <w:link w:val="ab"/>
    <w:rsid w:val="00F07EFF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F07EFF"/>
    <w:rPr>
      <w:b/>
      <w:bCs/>
      <w:sz w:val="16"/>
      <w:szCs w:val="16"/>
      <w:shd w:val="clear" w:color="auto" w:fill="FFFFFF"/>
    </w:rPr>
  </w:style>
  <w:style w:type="paragraph" w:styleId="ab">
    <w:name w:val="Body Text"/>
    <w:basedOn w:val="a"/>
    <w:link w:val="aa"/>
    <w:rsid w:val="00F07EFF"/>
    <w:pPr>
      <w:widowControl w:val="0"/>
      <w:shd w:val="clear" w:color="auto" w:fill="FFFFFF"/>
      <w:suppressAutoHyphens w:val="0"/>
      <w:spacing w:line="206" w:lineRule="exact"/>
      <w:jc w:val="both"/>
    </w:pPr>
    <w:rPr>
      <w:rFonts w:asciiTheme="minorHAnsi" w:eastAsiaTheme="minorHAnsi" w:hAnsiTheme="minorHAnsi" w:cstheme="minorBidi"/>
      <w:kern w:val="0"/>
      <w:sz w:val="17"/>
      <w:szCs w:val="17"/>
      <w:lang w:eastAsia="en-US" w:bidi="ar-SA"/>
    </w:rPr>
  </w:style>
  <w:style w:type="character" w:customStyle="1" w:styleId="1">
    <w:name w:val="Основной текст Знак1"/>
    <w:basedOn w:val="a0"/>
    <w:link w:val="ab"/>
    <w:uiPriority w:val="99"/>
    <w:semiHidden/>
    <w:rsid w:val="00F07EF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20">
    <w:name w:val="Основной текст (2)"/>
    <w:basedOn w:val="a"/>
    <w:link w:val="2"/>
    <w:uiPriority w:val="99"/>
    <w:rsid w:val="00F07EFF"/>
    <w:pPr>
      <w:widowControl w:val="0"/>
      <w:shd w:val="clear" w:color="auto" w:fill="FFFFFF"/>
      <w:suppressAutoHyphens w:val="0"/>
      <w:spacing w:before="180" w:line="418" w:lineRule="exact"/>
      <w:jc w:val="center"/>
    </w:pPr>
    <w:rPr>
      <w:rFonts w:asciiTheme="minorHAnsi" w:eastAsiaTheme="minorHAnsi" w:hAnsiTheme="minorHAnsi" w:cstheme="minorBidi"/>
      <w:b/>
      <w:bCs/>
      <w:kern w:val="0"/>
      <w:sz w:val="16"/>
      <w:szCs w:val="16"/>
      <w:lang w:eastAsia="en-US" w:bidi="ar-SA"/>
    </w:rPr>
  </w:style>
  <w:style w:type="character" w:customStyle="1" w:styleId="10">
    <w:name w:val="Заголовок №1_"/>
    <w:link w:val="11"/>
    <w:rsid w:val="00F07EFF"/>
    <w:rPr>
      <w:b/>
      <w:bCs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F07EFF"/>
    <w:pPr>
      <w:widowControl w:val="0"/>
      <w:shd w:val="clear" w:color="auto" w:fill="FFFFFF"/>
      <w:suppressAutoHyphens w:val="0"/>
      <w:spacing w:before="180"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kern w:val="0"/>
      <w:sz w:val="16"/>
      <w:szCs w:val="16"/>
      <w:lang w:eastAsia="en-US" w:bidi="ar-SA"/>
    </w:rPr>
  </w:style>
  <w:style w:type="paragraph" w:customStyle="1" w:styleId="ConsPlusNonformat">
    <w:name w:val="ConsPlusNonformat"/>
    <w:uiPriority w:val="99"/>
    <w:rsid w:val="00F0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rsid w:val="00F07EFF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bidi="ar-SA"/>
    </w:rPr>
  </w:style>
  <w:style w:type="character" w:customStyle="1" w:styleId="ad">
    <w:name w:val="Верхний колонтитул Знак"/>
    <w:basedOn w:val="a0"/>
    <w:link w:val="ac"/>
    <w:rsid w:val="00F07EF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07EFF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F07EF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A4648"/>
    <w:pPr>
      <w:ind w:left="720"/>
      <w:contextualSpacing/>
    </w:pPr>
    <w:rPr>
      <w:szCs w:val="21"/>
    </w:rPr>
  </w:style>
  <w:style w:type="paragraph" w:customStyle="1" w:styleId="3">
    <w:name w:val="Основной текст (3)"/>
    <w:basedOn w:val="a"/>
    <w:link w:val="30"/>
    <w:uiPriority w:val="99"/>
    <w:rsid w:val="00C726FB"/>
    <w:pPr>
      <w:widowControl w:val="0"/>
      <w:suppressAutoHyphens w:val="0"/>
      <w:spacing w:line="317" w:lineRule="exact"/>
    </w:pPr>
    <w:rPr>
      <w:rFonts w:eastAsia="Times New Roman" w:cs="Times New Roman"/>
      <w:i/>
      <w:iCs/>
      <w:spacing w:val="1"/>
      <w:kern w:val="0"/>
      <w:sz w:val="25"/>
      <w:szCs w:val="25"/>
      <w:lang w:eastAsia="ru-RU" w:bidi="ar-SA"/>
    </w:rPr>
  </w:style>
  <w:style w:type="character" w:customStyle="1" w:styleId="30">
    <w:name w:val="Основной текст (3)_"/>
    <w:basedOn w:val="a0"/>
    <w:link w:val="3"/>
    <w:uiPriority w:val="99"/>
    <w:locked/>
    <w:rsid w:val="00C726FB"/>
    <w:rPr>
      <w:rFonts w:ascii="Times New Roman" w:eastAsia="Times New Roman" w:hAnsi="Times New Roman" w:cs="Times New Roman"/>
      <w:i/>
      <w:iCs/>
      <w:spacing w:val="1"/>
      <w:sz w:val="25"/>
      <w:szCs w:val="25"/>
      <w:lang w:eastAsia="ru-RU"/>
    </w:rPr>
  </w:style>
  <w:style w:type="character" w:customStyle="1" w:styleId="0pt">
    <w:name w:val="Основной текст + Интервал 0 pt"/>
    <w:uiPriority w:val="99"/>
    <w:rsid w:val="00C726FB"/>
    <w:rPr>
      <w:rFonts w:ascii="Times New Roman" w:hAnsi="Times New Roman" w:cs="Times New Roman"/>
      <w:spacing w:val="9"/>
      <w:u w:val="none"/>
    </w:rPr>
  </w:style>
  <w:style w:type="character" w:customStyle="1" w:styleId="213">
    <w:name w:val="Основной текст (2) + 13"/>
    <w:aliases w:val="5 pt,Интервал 5 pt"/>
    <w:basedOn w:val="2"/>
    <w:uiPriority w:val="99"/>
    <w:rsid w:val="00C726FB"/>
    <w:rPr>
      <w:rFonts w:ascii="Times New Roman" w:hAnsi="Times New Roman"/>
      <w:b/>
      <w:bCs/>
      <w:spacing w:val="111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1;n=91339;fld=134;dst=100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9C2A6-0DC1-4564-A98C-D1CA28C2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6317</Words>
  <Characters>36010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VSpec</dc:creator>
  <cp:lastModifiedBy>VSpec</cp:lastModifiedBy>
  <cp:revision>2</cp:revision>
  <cp:lastPrinted>2018-06-20T10:55:00Z</cp:lastPrinted>
  <dcterms:created xsi:type="dcterms:W3CDTF">2018-06-20T11:25:00Z</dcterms:created>
  <dcterms:modified xsi:type="dcterms:W3CDTF">2018-06-20T11:25:00Z</dcterms:modified>
</cp:coreProperties>
</file>